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073b" w14:textId="f490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Қызылқоға ауданының әкімшілік-аумақтық құрылысына өзгеріс енгізу туралы</w:t>
      </w:r>
    </w:p>
    <w:p>
      <w:pPr>
        <w:spacing w:after="0"/>
        <w:ind w:left="0"/>
        <w:jc w:val="both"/>
      </w:pPr>
      <w:r>
        <w:rPr>
          <w:rFonts w:ascii="Times New Roman"/>
          <w:b w:val="false"/>
          <w:i w:val="false"/>
          <w:color w:val="000000"/>
          <w:sz w:val="28"/>
        </w:rPr>
        <w:t>Атырау облысы әкімдігінің 2019 жылғы 21 маусымдағы № 127 бірлескен қаулысы және Атырау облыстық мәслихатының 2019 жылғы 21 маусымдағы № 333-VI шешімі. Атырау облысының Әділет департаментінде 2019 жылғы 27 маусымда № 4426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Атырау облысы Қызылқоға және Индер аудандарының өкілді және атқарушы органдарының пікірлерін ескере отырып, Атырау облысы әкімдігі ҚАУЛЫ ЕТЕДІ және VІ шақырылған Атырау облыстық мәслихаты кезекті ХХХII сессиясында ШЕШІМ ҚАБЫЛДАДЫҚ:</w:t>
      </w:r>
    </w:p>
    <w:bookmarkEnd w:id="0"/>
    <w:bookmarkStart w:name="z5" w:id="1"/>
    <w:p>
      <w:pPr>
        <w:spacing w:after="0"/>
        <w:ind w:left="0"/>
        <w:jc w:val="both"/>
      </w:pPr>
      <w:r>
        <w:rPr>
          <w:rFonts w:ascii="Times New Roman"/>
          <w:b w:val="false"/>
          <w:i w:val="false"/>
          <w:color w:val="000000"/>
          <w:sz w:val="28"/>
        </w:rPr>
        <w:t>
      1. Бұхар ауылының бағыныстылығы Атырау облысы Индер ауданы Жарсуат ауылдық округінен Атырау облысы Қызылқоға ауданы Қызылқоға ауылдық округіне өзгертілсін.</w:t>
      </w:r>
    </w:p>
    <w:bookmarkEnd w:id="1"/>
    <w:bookmarkStart w:name="z6" w:id="2"/>
    <w:p>
      <w:pPr>
        <w:spacing w:after="0"/>
        <w:ind w:left="0"/>
        <w:jc w:val="both"/>
      </w:pPr>
      <w:r>
        <w:rPr>
          <w:rFonts w:ascii="Times New Roman"/>
          <w:b w:val="false"/>
          <w:i w:val="false"/>
          <w:color w:val="000000"/>
          <w:sz w:val="28"/>
        </w:rPr>
        <w:t>
      2. Осы бірлескен қаулы мен шешімнің орындалуын бақылау Атырау облысы әкімінің орынбасары Н. Таубаевқа және Атырау облыстық мәслихатының заңдылықты сақтау, депутаттық этика және құқық қорғау мәселелері жөніндегі тұрақты комиссиясының төрағасы А. Абдоловқа жүктелсін.</w:t>
      </w:r>
    </w:p>
    <w:bookmarkEnd w:id="2"/>
    <w:bookmarkStart w:name="z7" w:id="3"/>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