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f6962" w14:textId="8cf69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"Жалғыз тұрғын үйі авариялық деп танылған азаматтарға анықтама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2019 жылғы 25 маусымдағы № 133 қаулысы. Атырау облысының Әділет департаментінде 2019 жылғы 28 маусымда № 4428 болып тіркелді. Күші жойылды - Атырау облысы әкімдігінің 2019 жылғы 25 желтоқсандағы № 304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әкімдігінің 25.12.2019 № </w:t>
      </w:r>
      <w:r>
        <w:rPr>
          <w:rFonts w:ascii="Times New Roman"/>
          <w:b w:val="false"/>
          <w:i w:val="false"/>
          <w:color w:val="ff0000"/>
          <w:sz w:val="28"/>
        </w:rPr>
        <w:t>304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Қазақстан Республикасының 2013 жылғы 15 сәуірдегі Заңының 16-бабының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"Жалғыз тұрғын үйі авариялық деп танылған азаматтарға анықтама беру" мемлекеттік көрсетілетін қызмет регламенті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Атырау облысы әкімінің орынбасары Н.Б. Таубаевқа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әкімдігінің 2019 жылғы "25" маусымдағы № 133 қаулысына қосымша Атырау облысы әкімдігінің 2019 жылғы "25" маусымдағы № 133 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"Жалғыз тұрғын үйі авариялық деп танылған азаматтарға анықтама беру" мемлекеттік көрсетілетін қызмет регламенті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"Жалғыз тұрғын үйі авариялық деп танылған азаматтарға анықтама беру" мемлекеттік көрсетілетін қызметі (бұдан әрі – мемлекеттік көрсетілетін қызмет) Атырау қаласының және аудандардың жергілікті атқарушы органдарымен (бұдан әрі – көрсетілетін қызметті беруші) көрсетіледі.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қабылдау және мемлекеттік қызметті көрсету қызметті нәтижелерін беру көрсетілетін қызметті беруші арқылы жүзеге асырылады.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көрсетудің нысаны: қағаз түрінде.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 көрсету нәтижесі – Қазақстан Республикасы Инвестициялар және даму министрінің 2018 жылғы 26 желтоқсандағы № 917 "Жалғыз тұрғын үйі авариялық деп танылған азаматтарға анықтама беру"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"Жалғыз тұрғын үйі авариялық деп танылған азаматтарға анықтама беру" мемлекеттік көрсетілетін қызмет стандартының (Нормативтік құқықтық актілерді тіркеу мемлекеттік тізілімінде № 18149 болып тіркелген)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үйді авариялық деп тану туралы анықтаманы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кызметті көрсетуден бас тарту туралы дәлелді жауап беру.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процесінде көрсетілетін қызметті берушінің құрылымдық бөлімшелерінің (қызметкерлерінің) іс-қимылдар тәртібін сипаттау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Мемлекеттік қызмет көрсету бойынша рәсімдерді (іс-қимылдарды) бастау үшін негіз болып Стандарттың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тұрғын үйді авариялық деп тану туралы анықтама беру туралы өтініш табылады.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Мемлекеттік қызмет көрсету процесінің құрамына кіретін әр рәсімнің (іс-қимылдың) мазмұны, оның орындалу ұзақтығы: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 15 (он бес) минут ішінде көрсетілетін қызметті алушыдан құжаттарды қабылдайды, оларды тіркейді және көрсетілетін қызметті берушінің басшысына жолдайды;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 30 (отыз) минут ішінде келіп түскен құжаттармен танысады және көрсетілетін қызметті берушінің жауапты қызметкеріне жолдайды;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 4 (төрт) жұмыс күні ішінде келіп түскен құжаттарды қарайды, мемлекеттік көрсетілетін қызмет нәтижесін дайындайды және қол қою үшін көрсетілетін қызметті берушінің басшысына жолдайды;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басшысы 30 (отыз) минут ішінде мемлекеттік көрсетілетін қызметтің нәтижесіне қол қояды және көрсетілетін қызметті берушінің кеңсе қызметкеріне жолдайды;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көрсетілетін қызметті берушінің кеңсе қызметкері 1 (бір) жұмыс күні ішінде мемлекеттік көрсетілетін қызметтің нәтижесін тіркейді және көрсетілетін қызметті алушыға береді.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көрсетілетін қызметті берушінің құрылымдық бөлімшелерінің (қызметкерлерінің) тізбесі: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кеңсе қызметкері;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жауапты қызметкері.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Әрбір рәсімнің (іс-қимылдың) ұзақтығын көрсете отырып, көрсетілетін қызметті берушінің құрылымдық бөлімшелері (қызметкерлері) арасындағы рәсімдердің (іс-қимылдардың) реттілігінің сипаттамасы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келтірілген, "Жалғыз тұрғын үйі авариялық деп танылған азаматтарға анықтама беру" мемлекеттік қызмет көрсетудің бизнес-процестерінің анықтамалығы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"Жалғыз тұрғын үйі авариялық деп танылған азаматтарға анықтама беру" мемлекеттік көрсетілетін қызмет регламентіне 1-қосымша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Әрбір рәсімнің (іс-қимылдың) ұзақтығын көрсете отырып, көрсетілетін қызметті берушінің құрылымдық бөлімшелері (қызметкерлері) арасындағы рәсімдердің (іс-қимылдардың) реттілігінің сипаттамасы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403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"Жалғыз тұрғын үйі авариялық деп танылған азаматтарға анықтама беру" мемлекеттік көрсетілетін қызмет регламентіне 2-қосымша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"Жалғыз тұрғын үйі авариялық деп танылған азаматтарға анықтама беру" мемлекеттік қызмет көрсетудің бизнес-процестерінің анықтамалығы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7810500" cy="594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69596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