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bec2" w14:textId="682b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субсидияланатын өсімдіктерді қорғау құралдары түрлерінің тізбесін және 1 литрге (килограмға, грамға, данаға) арналған субсидиялар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8 қазандағы № 206 қаулысы. Атырау облысының Әділет департаментінде 2019 жылғы 14 қазанда № 4503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(Нормативтік құқықтық актілерді мемлекеттік тіркеу тізілімінде № 13717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субсидияланатын өсімдіктерді қорғау құралдары түрлерінің тізбесі және 1 литрге (килограмға, грамға, данаға) арналған субсидиялардың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орынбасары.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56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2019 жылғы "__" _________ №__ қаулысына қосымша Атырау облысы әкімдігінің 2019 жылғы "__" _________ №__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субсидияланатын өсімдіктерді қорғау құралдары түрлерінің тізбесі және 1 литрге (килограмға, грамға, данаға) арналған субсидиялардың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7223"/>
        <w:gridCol w:w="1020"/>
        <w:gridCol w:w="3120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топтары бойынша әсерлі зат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Гербицидтердің 1 литріне (килограмына) арналған субсидиялар нормасы, теңге (50%)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қышқылы,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 түріндегі МЦПА қышқылы, 300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357 г/л + дикамба, 124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АССОЛЮТА, м.к.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эфирі түріндегі 2,4-Д қышқылы, 410 г/л + клопиралид, 40 г/л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э.с.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э.с.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г/л + флорасулам, 6,25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э.с.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қосындысы түріндегі 2,4-Д қышқылы, 550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қышқыл, 344 г/л + дикамба,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300 г/л + флорасулам, 3, 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э.с.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420 г/л + дикамба қышқылының 2-этилгексил эфирі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г/л+510 г/л күрделі эфир түріндегі 2,4-Д қышқылы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г/л+метсульфурон – метил, 600г/кг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з.б.о.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564 г/л+триасульфурон, 750г/кг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з.б.о.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 сірке қышқылының 2-этилгексилді эфирі, 600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720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 – этилгексилді эфирі, 850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ТАУЭРСПРЕЙ, 85%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2-этилгексилді эфирі, 905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950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2-этилгексилді эфирі,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ЛАНЦЕЛОТ 450,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аммонийлі тұзы, 888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РИДОВЕР ЭКСТРА,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 5%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ГРАНИТ СУПЕР, с.е.к.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биспирибакы, 400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 ИКСТРИМ, с.е.к.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глифосат, 360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 ПАССАТ,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 ЖОЙКЫН МЕГА, 60%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 глифосаты 500 г/л + дикват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г/л</w:t>
            </w:r>
          </w:p>
          <w:bookmarkEnd w:id="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ГРАНД ЭКСТРА 540,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РИД ЭВЕЙ,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720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 РАУНДАП ПАУЭР,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ФАРАОН ГАРАНТ 757,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қышқылы, 22,2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МОНОМАКС,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ПАРАДОКС, с.е.к.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 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с. 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КВИКСТЕП, май.э.к.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КИНЕТИК,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ДЕЛЕГАТ,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ГЕРМЕС 300, с.е.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с.е.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СОНХУС,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мезотрион, 75 г/л + никосульфурон, 30 г/л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АКЦЕНТ ПРИМА, 96%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н.э.к.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ЛИНКОР, с.к.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ЛАЗУРИТ, ж.ұ.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с.ы.т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ЛАРЕН ПРО,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МЕЦЦО, 60%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МОНИТОР,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г/л + клопиралид, 100 г/л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ЭСТАМП,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э.к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м.д.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ж.ұ.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с.е.ұ.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э.с.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ДУАЛ ГОЛД 960,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с.ы.т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БОМБА,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МОСКИТ ПРЕМИУМ,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МОСКИТ,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100, э.м.в.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БЕНГАЛ 120 ЕС,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ФОКСТРОТ, с.э.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м.с.э.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ТОП, м.к.э.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ЭРЛИКОН,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ФОКСТРОТ ЭКСТРА, 13,5%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ЗЛАКОФОРТЕ 100,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ФЕРЕНЦ ПЛЮС,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күрделі эфир түріндегі 2,4-Д қышқылы 410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м.д.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ТЕРРА, 4%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ХИЛЕР, май.э.к.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ЛЕМУР,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ФОРВАРД, май. э.к.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ПИРАМИН-ТУРБО, 52% с.к.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азұшқыш эфирлер 2,4-Д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ФИНЕС ЛАЙТ, с.ы.т. 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с.ы.т.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май. э.к.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