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d98e" w14:textId="d5ad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29 мамырдағы № 164 "Атырау облысы бойынша коммуналдық қалдықтардың түзілу және жинақталу нормаларын есептеудің қағидаларын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2019 жылғы 8 қазандағы № 215 қаулысы. Атырау облысының Әділет департаментінде 2019 жылғы 14 қазанда № 4505 болып тіркелді. Күші жойылды - Атырау облысы әкімдігінің 2021 жылғы 29 қарашадағы № 272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29.11.2021 № </w:t>
      </w:r>
      <w:r>
        <w:rPr>
          <w:rFonts w:ascii="Times New Roman"/>
          <w:b w:val="false"/>
          <w:i w:val="false"/>
          <w:color w:val="ff0000"/>
          <w:sz w:val="28"/>
        </w:rPr>
        <w:t>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29 мамырдағы № 164 "Атырау облысы бойынша коммуналдық қалдықтардың түзілу және жинақталу нормаларын есептеудің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3231 болып тіркелген, 2015 жылы 2 шілдеде "Атырау"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Атырау облысы бойынша Коммуналдық қалдықтардың түзілу және жинақталу нормаларын есептеудің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қоры мен тұрғын емес үй-жайлар объектілерінің түрлерінде: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тілдегі мәтінде реттік нөмірі 6-жол келесі редакцияда мазмұндалсын, орыс тіліндегі мәтін өзгермейді: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реттік нөмірі 7-жол келесі редакцияда мазмұндалсын: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тілдегі мәтінде реттік нөмірлері 9 және 10-жолдар келесі редакцияда мазмұндалсын, орыс тіліндегі мәтін өзгермейді: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реттік нөмірлері 14 және 15-жолдар келесі жаңа редакцияда мазмұндалсын: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реттік нөмірі 16-жол алынып тасталсын.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