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82d44" w14:textId="b082d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"VІ шақырылған Атырау облыстық мәслихатының ХХVІІ сессиясы 2018 жылғы 14 желтоқсандағы № 274-VІ "2019-2021 жылдарға арналған облыстық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Атырау облыстық мәслихатының 2019 жылғы 12 қарашадағы № 376-VI шешімі. Атырау облысының Әділет департаментінде 2019 жылғы 21 қарашада № 4528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108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облыс әкімдігінің 2019-2021 жылдарға арналған облыс бюджетін нақтылау туралы ұсынысын қарап, VI шақырылған Атырау облыстық мәслихаты кезектен тыс ХХХVІ сессиясында ШЕШІМ ҚАБЫЛДАДЫ:</w:t>
      </w:r>
    </w:p>
    <w:bookmarkEnd w:id="0"/>
    <w:bookmarkStart w:name="z5" w:id="1"/>
    <w:p>
      <w:pPr>
        <w:spacing w:after="0"/>
        <w:ind w:left="0"/>
        <w:jc w:val="both"/>
      </w:pPr>
      <w:r>
        <w:rPr>
          <w:rFonts w:ascii="Times New Roman"/>
          <w:b w:val="false"/>
          <w:i w:val="false"/>
          <w:color w:val="000000"/>
          <w:sz w:val="28"/>
        </w:rPr>
        <w:t xml:space="preserve">
      1. VІ шақырылған Атырау облыстық мәслихатының ХХVІІ сессиясы 2018 жылғы 14 желтоқсандағы № 274-VІ "2019-2021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4300 тіркелген, 2018 жылы 27 желтоқсанда Қазақстан Республикасы нормативтік құқықтық актілерінің эталондық бақылау банкінде жарияланған)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8" w:id="2"/>
    <w:p>
      <w:pPr>
        <w:spacing w:after="0"/>
        <w:ind w:left="0"/>
        <w:jc w:val="both"/>
      </w:pPr>
      <w:r>
        <w:rPr>
          <w:rFonts w:ascii="Times New Roman"/>
          <w:b w:val="false"/>
          <w:i w:val="false"/>
          <w:color w:val="000000"/>
          <w:sz w:val="28"/>
        </w:rPr>
        <w:t>
      "284 571 785" деген сандар "285 148 676" деген сандармен ауыстырылсын;</w:t>
      </w:r>
    </w:p>
    <w:bookmarkEnd w:id="2"/>
    <w:bookmarkStart w:name="z9" w:id="3"/>
    <w:p>
      <w:pPr>
        <w:spacing w:after="0"/>
        <w:ind w:left="0"/>
        <w:jc w:val="both"/>
      </w:pPr>
      <w:r>
        <w:rPr>
          <w:rFonts w:ascii="Times New Roman"/>
          <w:b w:val="false"/>
          <w:i w:val="false"/>
          <w:color w:val="000000"/>
          <w:sz w:val="28"/>
        </w:rPr>
        <w:t>
      "117 218 577" деген сандар "119 124 739" деген сандармен ауыстырылсын;</w:t>
      </w:r>
    </w:p>
    <w:bookmarkEnd w:id="3"/>
    <w:bookmarkStart w:name="z10" w:id="4"/>
    <w:p>
      <w:pPr>
        <w:spacing w:after="0"/>
        <w:ind w:left="0"/>
        <w:jc w:val="both"/>
      </w:pPr>
      <w:r>
        <w:rPr>
          <w:rFonts w:ascii="Times New Roman"/>
          <w:b w:val="false"/>
          <w:i w:val="false"/>
          <w:color w:val="000000"/>
          <w:sz w:val="28"/>
        </w:rPr>
        <w:t>
      "1 433 072" деген сандар "5 104 436" деген сандармен ауыстырылсын;</w:t>
      </w:r>
    </w:p>
    <w:bookmarkEnd w:id="4"/>
    <w:bookmarkStart w:name="z11" w:id="5"/>
    <w:p>
      <w:pPr>
        <w:spacing w:after="0"/>
        <w:ind w:left="0"/>
        <w:jc w:val="both"/>
      </w:pPr>
      <w:r>
        <w:rPr>
          <w:rFonts w:ascii="Times New Roman"/>
          <w:b w:val="false"/>
          <w:i w:val="false"/>
          <w:color w:val="000000"/>
          <w:sz w:val="28"/>
        </w:rPr>
        <w:t>
      "0 теңге" деген сан мен сөз "238 мың теңге" деген сандар және сөздермен ауыстырылсын;</w:t>
      </w:r>
    </w:p>
    <w:bookmarkEnd w:id="5"/>
    <w:bookmarkStart w:name="z12" w:id="6"/>
    <w:p>
      <w:pPr>
        <w:spacing w:after="0"/>
        <w:ind w:left="0"/>
        <w:jc w:val="both"/>
      </w:pPr>
      <w:r>
        <w:rPr>
          <w:rFonts w:ascii="Times New Roman"/>
          <w:b w:val="false"/>
          <w:i w:val="false"/>
          <w:color w:val="000000"/>
          <w:sz w:val="28"/>
        </w:rPr>
        <w:t>
      "155 579 825" деген сандар "160 919 263" деген сандармен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14" w:id="7"/>
    <w:p>
      <w:pPr>
        <w:spacing w:after="0"/>
        <w:ind w:left="0"/>
        <w:jc w:val="both"/>
      </w:pPr>
      <w:r>
        <w:rPr>
          <w:rFonts w:ascii="Times New Roman"/>
          <w:b w:val="false"/>
          <w:i w:val="false"/>
          <w:color w:val="000000"/>
          <w:sz w:val="28"/>
        </w:rPr>
        <w:t>
      "282 892 177" деген сандар "282 834 762" деген сандармен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тармақшасында</w:t>
      </w:r>
      <w:r>
        <w:rPr>
          <w:rFonts w:ascii="Times New Roman"/>
          <w:b w:val="false"/>
          <w:i w:val="false"/>
          <w:color w:val="000000"/>
          <w:sz w:val="28"/>
        </w:rPr>
        <w:t>:</w:t>
      </w:r>
    </w:p>
    <w:bookmarkStart w:name="z16" w:id="8"/>
    <w:p>
      <w:pPr>
        <w:spacing w:after="0"/>
        <w:ind w:left="0"/>
        <w:jc w:val="both"/>
      </w:pPr>
      <w:r>
        <w:rPr>
          <w:rFonts w:ascii="Times New Roman"/>
          <w:b w:val="false"/>
          <w:i w:val="false"/>
          <w:color w:val="000000"/>
          <w:sz w:val="28"/>
        </w:rPr>
        <w:t>
      "13 632 131" деген сандар "14 681 597" деген сандармен ауыстырылсын;</w:t>
      </w:r>
    </w:p>
    <w:bookmarkEnd w:id="8"/>
    <w:bookmarkStart w:name="z17" w:id="9"/>
    <w:p>
      <w:pPr>
        <w:spacing w:after="0"/>
        <w:ind w:left="0"/>
        <w:jc w:val="both"/>
      </w:pPr>
      <w:r>
        <w:rPr>
          <w:rFonts w:ascii="Times New Roman"/>
          <w:b w:val="false"/>
          <w:i w:val="false"/>
          <w:color w:val="000000"/>
          <w:sz w:val="28"/>
        </w:rPr>
        <w:t>
      "16 842 466" деген сандар "17 545 197" деген сандармен ауыстырылсын;</w:t>
      </w:r>
    </w:p>
    <w:bookmarkEnd w:id="9"/>
    <w:bookmarkStart w:name="z18" w:id="10"/>
    <w:p>
      <w:pPr>
        <w:spacing w:after="0"/>
        <w:ind w:left="0"/>
        <w:jc w:val="both"/>
      </w:pPr>
      <w:r>
        <w:rPr>
          <w:rFonts w:ascii="Times New Roman"/>
          <w:b w:val="false"/>
          <w:i w:val="false"/>
          <w:color w:val="000000"/>
          <w:sz w:val="28"/>
        </w:rPr>
        <w:t>
      "3 210 335" деген сандар "2 863 600" деген сандармен ауыстырылсын;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тармақшасында</w:t>
      </w:r>
      <w:r>
        <w:rPr>
          <w:rFonts w:ascii="Times New Roman"/>
          <w:b w:val="false"/>
          <w:i w:val="false"/>
          <w:color w:val="000000"/>
          <w:sz w:val="28"/>
        </w:rPr>
        <w:t>:</w:t>
      </w:r>
    </w:p>
    <w:bookmarkStart w:name="z20" w:id="11"/>
    <w:p>
      <w:pPr>
        <w:spacing w:after="0"/>
        <w:ind w:left="0"/>
        <w:jc w:val="both"/>
      </w:pPr>
      <w:r>
        <w:rPr>
          <w:rFonts w:ascii="Times New Roman"/>
          <w:b w:val="false"/>
          <w:i w:val="false"/>
          <w:color w:val="000000"/>
          <w:sz w:val="28"/>
        </w:rPr>
        <w:t>
      "1 690 400" деген сандар "1 680 240" деген сандармен ауыстырылсын;</w:t>
      </w:r>
    </w:p>
    <w:bookmarkEnd w:id="11"/>
    <w:bookmarkStart w:name="z21" w:id="12"/>
    <w:p>
      <w:pPr>
        <w:spacing w:after="0"/>
        <w:ind w:left="0"/>
        <w:jc w:val="both"/>
      </w:pPr>
      <w:r>
        <w:rPr>
          <w:rFonts w:ascii="Times New Roman"/>
          <w:b w:val="false"/>
          <w:i w:val="false"/>
          <w:color w:val="000000"/>
          <w:sz w:val="28"/>
        </w:rPr>
        <w:t>
      "11 922" деген сандар "22 082" деген сандармен ауыстырылсын;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тармақшасында</w:t>
      </w:r>
      <w:r>
        <w:rPr>
          <w:rFonts w:ascii="Times New Roman"/>
          <w:b w:val="false"/>
          <w:i w:val="false"/>
          <w:color w:val="000000"/>
          <w:sz w:val="28"/>
        </w:rPr>
        <w:t>:</w:t>
      </w:r>
    </w:p>
    <w:bookmarkStart w:name="z23" w:id="13"/>
    <w:p>
      <w:pPr>
        <w:spacing w:after="0"/>
        <w:ind w:left="0"/>
        <w:jc w:val="both"/>
      </w:pPr>
      <w:r>
        <w:rPr>
          <w:rFonts w:ascii="Times New Roman"/>
          <w:b w:val="false"/>
          <w:i w:val="false"/>
          <w:color w:val="000000"/>
          <w:sz w:val="28"/>
        </w:rPr>
        <w:t>
      "-13 642 923" деген сандар "-14 047 923" деген сандармен ауыстырылсын;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тармақшасында</w:t>
      </w:r>
      <w:r>
        <w:rPr>
          <w:rFonts w:ascii="Times New Roman"/>
          <w:b w:val="false"/>
          <w:i w:val="false"/>
          <w:color w:val="000000"/>
          <w:sz w:val="28"/>
        </w:rPr>
        <w:t>:</w:t>
      </w:r>
    </w:p>
    <w:bookmarkStart w:name="z25" w:id="14"/>
    <w:p>
      <w:pPr>
        <w:spacing w:after="0"/>
        <w:ind w:left="0"/>
        <w:jc w:val="both"/>
      </w:pPr>
      <w:r>
        <w:rPr>
          <w:rFonts w:ascii="Times New Roman"/>
          <w:b w:val="false"/>
          <w:i w:val="false"/>
          <w:color w:val="000000"/>
          <w:sz w:val="28"/>
        </w:rPr>
        <w:t>
      "13 642 923" деген сандар "14 047 923" деген сандармен ауыстырылсын;</w:t>
      </w:r>
    </w:p>
    <w:bookmarkEnd w:id="14"/>
    <w:bookmarkStart w:name="z26" w:id="15"/>
    <w:p>
      <w:pPr>
        <w:spacing w:after="0"/>
        <w:ind w:left="0"/>
        <w:jc w:val="both"/>
      </w:pPr>
      <w:r>
        <w:rPr>
          <w:rFonts w:ascii="Times New Roman"/>
          <w:b w:val="false"/>
          <w:i w:val="false"/>
          <w:color w:val="000000"/>
          <w:sz w:val="28"/>
        </w:rPr>
        <w:t>
      "15 531 126" деген сандар "15 936 126" деген сандармен ауыстырылсын;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8" w:id="16"/>
    <w:p>
      <w:pPr>
        <w:spacing w:after="0"/>
        <w:ind w:left="0"/>
        <w:jc w:val="both"/>
      </w:pPr>
      <w:r>
        <w:rPr>
          <w:rFonts w:ascii="Times New Roman"/>
          <w:b w:val="false"/>
          <w:i w:val="false"/>
          <w:color w:val="000000"/>
          <w:sz w:val="28"/>
        </w:rPr>
        <w:t>
      "әлеуметтік салық бойынша" деген абзацтағы:</w:t>
      </w:r>
    </w:p>
    <w:bookmarkEnd w:id="16"/>
    <w:bookmarkStart w:name="z29" w:id="17"/>
    <w:p>
      <w:pPr>
        <w:spacing w:after="0"/>
        <w:ind w:left="0"/>
        <w:jc w:val="both"/>
      </w:pPr>
      <w:r>
        <w:rPr>
          <w:rFonts w:ascii="Times New Roman"/>
          <w:b w:val="false"/>
          <w:i w:val="false"/>
          <w:color w:val="000000"/>
          <w:sz w:val="28"/>
        </w:rPr>
        <w:t>
      "Жылыой ауданына – 0%, Құрманғазы, Исатай, Қызылқоға, Мақат аудандары мен Атырау қаласына – 50%, Индер және Махамбет аудандарына – 100%;" деген жолдар келесідей редакцияда мазмұндалсын:</w:t>
      </w:r>
    </w:p>
    <w:bookmarkEnd w:id="17"/>
    <w:bookmarkStart w:name="z30" w:id="18"/>
    <w:p>
      <w:pPr>
        <w:spacing w:after="0"/>
        <w:ind w:left="0"/>
        <w:jc w:val="both"/>
      </w:pPr>
      <w:r>
        <w:rPr>
          <w:rFonts w:ascii="Times New Roman"/>
          <w:b w:val="false"/>
          <w:i w:val="false"/>
          <w:color w:val="000000"/>
          <w:sz w:val="28"/>
        </w:rPr>
        <w:t>
      "Жылыой ауданына – 0%, Құрманғазы ауданы мен Атырау қаласына – 50%, Исатай ауданына – 70%, Индер, Қызылқоға, Мақат және Махамбет аудандарына – 100%;"</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32" w:id="19"/>
    <w:p>
      <w:pPr>
        <w:spacing w:after="0"/>
        <w:ind w:left="0"/>
        <w:jc w:val="both"/>
      </w:pPr>
      <w:r>
        <w:rPr>
          <w:rFonts w:ascii="Times New Roman"/>
          <w:b w:val="false"/>
          <w:i w:val="false"/>
          <w:color w:val="000000"/>
          <w:sz w:val="28"/>
        </w:rPr>
        <w:t>
      "1 744 567" деген сандар "465 567" деген сандармен ауыстырылсын;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34" w:id="20"/>
    <w:p>
      <w:pPr>
        <w:spacing w:after="0"/>
        <w:ind w:left="0"/>
        <w:jc w:val="both"/>
      </w:pPr>
      <w:r>
        <w:rPr>
          <w:rFonts w:ascii="Times New Roman"/>
          <w:b w:val="false"/>
          <w:i w:val="false"/>
          <w:color w:val="000000"/>
          <w:sz w:val="28"/>
        </w:rPr>
        <w:t>
      "39 512" деген сандар "11 845" деген сандармен ауыстырылсын;</w:t>
      </w:r>
    </w:p>
    <w:bookmarkEnd w:id="20"/>
    <w:bookmarkStart w:name="z35" w:id="21"/>
    <w:p>
      <w:pPr>
        <w:spacing w:after="0"/>
        <w:ind w:left="0"/>
        <w:jc w:val="both"/>
      </w:pPr>
      <w:r>
        <w:rPr>
          <w:rFonts w:ascii="Times New Roman"/>
          <w:b w:val="false"/>
          <w:i w:val="false"/>
          <w:color w:val="000000"/>
          <w:sz w:val="28"/>
        </w:rPr>
        <w:t>
      "83 894" деген сандар "96 945" деген сандармен ауыстырылсын;</w:t>
      </w:r>
    </w:p>
    <w:bookmarkEnd w:id="21"/>
    <w:bookmarkStart w:name="z36" w:id="22"/>
    <w:p>
      <w:pPr>
        <w:spacing w:after="0"/>
        <w:ind w:left="0"/>
        <w:jc w:val="both"/>
      </w:pPr>
      <w:r>
        <w:rPr>
          <w:rFonts w:ascii="Times New Roman"/>
          <w:b w:val="false"/>
          <w:i w:val="false"/>
          <w:color w:val="000000"/>
          <w:sz w:val="28"/>
        </w:rPr>
        <w:t>
      "280 141" деген сандар "218 041" деген сандармен ауыстырылсын;</w:t>
      </w:r>
    </w:p>
    <w:bookmarkEnd w:id="22"/>
    <w:bookmarkStart w:name="z37" w:id="23"/>
    <w:p>
      <w:pPr>
        <w:spacing w:after="0"/>
        <w:ind w:left="0"/>
        <w:jc w:val="both"/>
      </w:pPr>
      <w:r>
        <w:rPr>
          <w:rFonts w:ascii="Times New Roman"/>
          <w:b w:val="false"/>
          <w:i w:val="false"/>
          <w:color w:val="000000"/>
          <w:sz w:val="28"/>
        </w:rPr>
        <w:t>
      "521 780" деген сандар "419 906" деген сандармен ауыстырылсын;</w:t>
      </w:r>
    </w:p>
    <w:bookmarkEnd w:id="23"/>
    <w:bookmarkStart w:name="z38" w:id="24"/>
    <w:p>
      <w:pPr>
        <w:spacing w:after="0"/>
        <w:ind w:left="0"/>
        <w:jc w:val="both"/>
      </w:pPr>
      <w:r>
        <w:rPr>
          <w:rFonts w:ascii="Times New Roman"/>
          <w:b w:val="false"/>
          <w:i w:val="false"/>
          <w:color w:val="000000"/>
          <w:sz w:val="28"/>
        </w:rPr>
        <w:t>
      "7 362 982" деген сандар "8 217 935" деген сандармен ауыстырылсын;</w:t>
      </w:r>
    </w:p>
    <w:bookmarkEnd w:id="24"/>
    <w:bookmarkStart w:name="z39" w:id="25"/>
    <w:p>
      <w:pPr>
        <w:spacing w:after="0"/>
        <w:ind w:left="0"/>
        <w:jc w:val="both"/>
      </w:pPr>
      <w:r>
        <w:rPr>
          <w:rFonts w:ascii="Times New Roman"/>
          <w:b w:val="false"/>
          <w:i w:val="false"/>
          <w:color w:val="000000"/>
          <w:sz w:val="28"/>
        </w:rPr>
        <w:t>
      "379 419" деген сандар "65 227" деген сандармен ауыстырылсын;</w:t>
      </w:r>
    </w:p>
    <w:bookmarkEnd w:id="25"/>
    <w:bookmarkStart w:name="z40" w:id="26"/>
    <w:p>
      <w:pPr>
        <w:spacing w:after="0"/>
        <w:ind w:left="0"/>
        <w:jc w:val="both"/>
      </w:pPr>
      <w:r>
        <w:rPr>
          <w:rFonts w:ascii="Times New Roman"/>
          <w:b w:val="false"/>
          <w:i w:val="false"/>
          <w:color w:val="000000"/>
          <w:sz w:val="28"/>
        </w:rPr>
        <w:t>
      "79 138" деген сандар "77 737" деген сандармен ауыстырылсын;</w:t>
      </w:r>
    </w:p>
    <w:bookmarkEnd w:id="26"/>
    <w:bookmarkStart w:name="z41" w:id="27"/>
    <w:p>
      <w:pPr>
        <w:spacing w:after="0"/>
        <w:ind w:left="0"/>
        <w:jc w:val="both"/>
      </w:pPr>
      <w:r>
        <w:rPr>
          <w:rFonts w:ascii="Times New Roman"/>
          <w:b w:val="false"/>
          <w:i w:val="false"/>
          <w:color w:val="000000"/>
          <w:sz w:val="28"/>
        </w:rPr>
        <w:t>
      "119 926" деген сандар "131 484" деген сандармен ауыстырылсын;</w:t>
      </w:r>
    </w:p>
    <w:bookmarkEnd w:id="27"/>
    <w:bookmarkStart w:name="z42" w:id="28"/>
    <w:p>
      <w:pPr>
        <w:spacing w:after="0"/>
        <w:ind w:left="0"/>
        <w:jc w:val="both"/>
      </w:pPr>
      <w:r>
        <w:rPr>
          <w:rFonts w:ascii="Times New Roman"/>
          <w:b w:val="false"/>
          <w:i w:val="false"/>
          <w:color w:val="000000"/>
          <w:sz w:val="28"/>
        </w:rPr>
        <w:t>
      "421 913" деген сандар "340 913" деген сандармен ауыстырылсын;</w:t>
      </w:r>
    </w:p>
    <w:bookmarkEnd w:id="28"/>
    <w:bookmarkStart w:name="z43" w:id="29"/>
    <w:p>
      <w:pPr>
        <w:spacing w:after="0"/>
        <w:ind w:left="0"/>
        <w:jc w:val="both"/>
      </w:pPr>
      <w:r>
        <w:rPr>
          <w:rFonts w:ascii="Times New Roman"/>
          <w:b w:val="false"/>
          <w:i w:val="false"/>
          <w:color w:val="000000"/>
          <w:sz w:val="28"/>
        </w:rPr>
        <w:t>
      "4 896 703" деген сандар "4 628 942" деген сандармен ауыстырылсын;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келесі редакцияда мазмұндалсын:</w:t>
      </w:r>
    </w:p>
    <w:bookmarkStart w:name="z45" w:id="30"/>
    <w:p>
      <w:pPr>
        <w:spacing w:after="0"/>
        <w:ind w:left="0"/>
        <w:jc w:val="both"/>
      </w:pPr>
      <w:r>
        <w:rPr>
          <w:rFonts w:ascii="Times New Roman"/>
          <w:b w:val="false"/>
          <w:i w:val="false"/>
          <w:color w:val="000000"/>
          <w:sz w:val="28"/>
        </w:rPr>
        <w:t>
      "11. 2019 жылға арналған облыстық бюджетте нәтижелі жұмыспен қамтуды және жаппай кәсіпкерлікті дамытуға – 1 708 008 мың теңге сомасында бюджеттiк кредиттер көзделгенi ескерiлсiн, оның ішінде:</w:t>
      </w:r>
    </w:p>
    <w:bookmarkEnd w:id="30"/>
    <w:bookmarkStart w:name="z46" w:id="31"/>
    <w:p>
      <w:pPr>
        <w:spacing w:after="0"/>
        <w:ind w:left="0"/>
        <w:jc w:val="both"/>
      </w:pPr>
      <w:r>
        <w:rPr>
          <w:rFonts w:ascii="Times New Roman"/>
          <w:b w:val="false"/>
          <w:i w:val="false"/>
          <w:color w:val="000000"/>
          <w:sz w:val="28"/>
        </w:rPr>
        <w:t>
      республикалық бюджеттің кредиттері есебінен – 1 303 008 мың теңге;</w:t>
      </w:r>
    </w:p>
    <w:bookmarkEnd w:id="31"/>
    <w:bookmarkStart w:name="z47" w:id="32"/>
    <w:p>
      <w:pPr>
        <w:spacing w:after="0"/>
        <w:ind w:left="0"/>
        <w:jc w:val="both"/>
      </w:pPr>
      <w:r>
        <w:rPr>
          <w:rFonts w:ascii="Times New Roman"/>
          <w:b w:val="false"/>
          <w:i w:val="false"/>
          <w:color w:val="000000"/>
          <w:sz w:val="28"/>
        </w:rPr>
        <w:t>
      Қазақстан Республикасы Ұлттық қорының нысаналы трансферттері есебінен – 405 000 мың теңге."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49" w:id="33"/>
    <w:p>
      <w:pPr>
        <w:spacing w:after="0"/>
        <w:ind w:left="0"/>
        <w:jc w:val="both"/>
      </w:pPr>
      <w:r>
        <w:rPr>
          <w:rFonts w:ascii="Times New Roman"/>
          <w:b w:val="false"/>
          <w:i w:val="false"/>
          <w:color w:val="000000"/>
          <w:sz w:val="28"/>
        </w:rPr>
        <w:t>
      "1 754 175" деген сандар "1 951 484" деген сандармен ауыстырылсын;</w:t>
      </w:r>
    </w:p>
    <w:bookmarkEnd w:id="33"/>
    <w:bookmarkStart w:name="z50" w:id="34"/>
    <w:p>
      <w:pPr>
        <w:spacing w:after="0"/>
        <w:ind w:left="0"/>
        <w:jc w:val="both"/>
      </w:pPr>
      <w:r>
        <w:rPr>
          <w:rFonts w:ascii="Times New Roman"/>
          <w:b w:val="false"/>
          <w:i w:val="false"/>
          <w:color w:val="000000"/>
          <w:sz w:val="28"/>
        </w:rPr>
        <w:t>
      келесі мазмұндағы жолдармен толықтырылсын:</w:t>
      </w:r>
    </w:p>
    <w:bookmarkEnd w:id="34"/>
    <w:bookmarkStart w:name="z51" w:id="35"/>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 – 476 218 мың теңге;</w:t>
      </w:r>
    </w:p>
    <w:bookmarkEnd w:id="35"/>
    <w:bookmarkStart w:name="z52" w:id="36"/>
    <w:p>
      <w:pPr>
        <w:spacing w:after="0"/>
        <w:ind w:left="0"/>
        <w:jc w:val="both"/>
      </w:pPr>
      <w:r>
        <w:rPr>
          <w:rFonts w:ascii="Times New Roman"/>
          <w:b w:val="false"/>
          <w:i w:val="false"/>
          <w:color w:val="000000"/>
          <w:sz w:val="28"/>
        </w:rPr>
        <w:t xml:space="preserve">
      Өңірлерді дамытудың 2020 жылға дейінгі бағдарламасы шеңберінде инженерлік инфрақұрылымды дамытуға – 508 950 мың теңге; </w:t>
      </w:r>
    </w:p>
    <w:bookmarkEnd w:id="36"/>
    <w:bookmarkStart w:name="z53" w:id="37"/>
    <w:p>
      <w:pPr>
        <w:spacing w:after="0"/>
        <w:ind w:left="0"/>
        <w:jc w:val="both"/>
      </w:pPr>
      <w:r>
        <w:rPr>
          <w:rFonts w:ascii="Times New Roman"/>
          <w:b w:val="false"/>
          <w:i w:val="false"/>
          <w:color w:val="000000"/>
          <w:sz w:val="28"/>
        </w:rPr>
        <w:t>
      шағын және моноқалаларда бюджеттік инвестициялық жобаларды іске асыруға – 1 636 000 мың теңге;"</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w:t>
      </w:r>
      <w:r>
        <w:rPr>
          <w:rFonts w:ascii="Times New Roman"/>
          <w:b w:val="false"/>
          <w:i w:val="false"/>
          <w:color w:val="000000"/>
          <w:sz w:val="28"/>
        </w:rPr>
        <w:t>:</w:t>
      </w:r>
    </w:p>
    <w:bookmarkStart w:name="z55" w:id="38"/>
    <w:p>
      <w:pPr>
        <w:spacing w:after="0"/>
        <w:ind w:left="0"/>
        <w:jc w:val="both"/>
      </w:pPr>
      <w:r>
        <w:rPr>
          <w:rFonts w:ascii="Times New Roman"/>
          <w:b w:val="false"/>
          <w:i w:val="false"/>
          <w:color w:val="000000"/>
          <w:sz w:val="28"/>
        </w:rPr>
        <w:t>
      "2 487 700" деген сандар "2 774 798" деген сандармен ауыстырылсын;</w:t>
      </w:r>
    </w:p>
    <w:bookmarkEnd w:id="38"/>
    <w:bookmarkStart w:name="z56" w:id="39"/>
    <w:p>
      <w:pPr>
        <w:spacing w:after="0"/>
        <w:ind w:left="0"/>
        <w:jc w:val="both"/>
      </w:pPr>
      <w:r>
        <w:rPr>
          <w:rFonts w:ascii="Times New Roman"/>
          <w:b w:val="false"/>
          <w:i w:val="false"/>
          <w:color w:val="000000"/>
          <w:sz w:val="28"/>
        </w:rPr>
        <w:t>
      "1 295 153" деген сандар "1 125 021" деген сандармен ауыстырылсын;</w:t>
      </w:r>
    </w:p>
    <w:bookmarkEnd w:id="39"/>
    <w:bookmarkStart w:name="z57" w:id="40"/>
    <w:p>
      <w:pPr>
        <w:spacing w:after="0"/>
        <w:ind w:left="0"/>
        <w:jc w:val="both"/>
      </w:pPr>
      <w:r>
        <w:rPr>
          <w:rFonts w:ascii="Times New Roman"/>
          <w:b w:val="false"/>
          <w:i w:val="false"/>
          <w:color w:val="000000"/>
          <w:sz w:val="28"/>
        </w:rPr>
        <w:t>
      "786 711" деген сандар "799 097" деген сандармен ауыстырылсын;</w:t>
      </w:r>
    </w:p>
    <w:bookmarkEnd w:id="40"/>
    <w:bookmarkStart w:name="z58" w:id="41"/>
    <w:p>
      <w:pPr>
        <w:spacing w:after="0"/>
        <w:ind w:left="0"/>
        <w:jc w:val="both"/>
      </w:pPr>
      <w:r>
        <w:rPr>
          <w:rFonts w:ascii="Times New Roman"/>
          <w:b w:val="false"/>
          <w:i w:val="false"/>
          <w:color w:val="000000"/>
          <w:sz w:val="28"/>
        </w:rPr>
        <w:t>
      "520 500" деген сандар "496 451" деген сандармен ауыстырылсын;</w:t>
      </w:r>
    </w:p>
    <w:bookmarkEnd w:id="41"/>
    <w:bookmarkStart w:name="z59" w:id="42"/>
    <w:p>
      <w:pPr>
        <w:spacing w:after="0"/>
        <w:ind w:left="0"/>
        <w:jc w:val="both"/>
      </w:pPr>
      <w:r>
        <w:rPr>
          <w:rFonts w:ascii="Times New Roman"/>
          <w:b w:val="false"/>
          <w:i w:val="false"/>
          <w:color w:val="000000"/>
          <w:sz w:val="28"/>
        </w:rPr>
        <w:t>
      "3 620 848" деген сандар "3 111 392" деген сандармен ауыстырылсын;</w:t>
      </w:r>
    </w:p>
    <w:bookmarkEnd w:id="42"/>
    <w:bookmarkStart w:name="z60" w:id="43"/>
    <w:p>
      <w:pPr>
        <w:spacing w:after="0"/>
        <w:ind w:left="0"/>
        <w:jc w:val="both"/>
      </w:pPr>
      <w:r>
        <w:rPr>
          <w:rFonts w:ascii="Times New Roman"/>
          <w:b w:val="false"/>
          <w:i w:val="false"/>
          <w:color w:val="000000"/>
          <w:sz w:val="28"/>
        </w:rPr>
        <w:t>
      "25 000" деген сандар "109 258" деген сандармен ауыстырылсын;</w:t>
      </w:r>
    </w:p>
    <w:bookmarkEnd w:id="43"/>
    <w:bookmarkStart w:name="z61" w:id="44"/>
    <w:p>
      <w:pPr>
        <w:spacing w:after="0"/>
        <w:ind w:left="0"/>
        <w:jc w:val="both"/>
      </w:pPr>
      <w:r>
        <w:rPr>
          <w:rFonts w:ascii="Times New Roman"/>
          <w:b w:val="false"/>
          <w:i w:val="false"/>
          <w:color w:val="000000"/>
          <w:sz w:val="28"/>
        </w:rPr>
        <w:t>
      "195 494" деген сандар "178 518" деген сандармен ауыстырылсын;</w:t>
      </w:r>
    </w:p>
    <w:bookmarkEnd w:id="44"/>
    <w:bookmarkStart w:name="z62" w:id="45"/>
    <w:p>
      <w:pPr>
        <w:spacing w:after="0"/>
        <w:ind w:left="0"/>
        <w:jc w:val="both"/>
      </w:pPr>
      <w:r>
        <w:rPr>
          <w:rFonts w:ascii="Times New Roman"/>
          <w:b w:val="false"/>
          <w:i w:val="false"/>
          <w:color w:val="000000"/>
          <w:sz w:val="28"/>
        </w:rPr>
        <w:t>
      "66 269" деген сандар "59 611" деген сандармен ауыстырылсын;</w:t>
      </w:r>
    </w:p>
    <w:bookmarkEnd w:id="45"/>
    <w:bookmarkStart w:name="z63" w:id="46"/>
    <w:p>
      <w:pPr>
        <w:spacing w:after="0"/>
        <w:ind w:left="0"/>
        <w:jc w:val="both"/>
      </w:pPr>
      <w:r>
        <w:rPr>
          <w:rFonts w:ascii="Times New Roman"/>
          <w:b w:val="false"/>
          <w:i w:val="false"/>
          <w:color w:val="000000"/>
          <w:sz w:val="28"/>
        </w:rPr>
        <w:t>
      "100 000" деген сандар "50 000" деген сандармен ауыстырылсын;</w:t>
      </w:r>
    </w:p>
    <w:bookmarkEnd w:id="46"/>
    <w:bookmarkStart w:name="z64" w:id="47"/>
    <w:p>
      <w:pPr>
        <w:spacing w:after="0"/>
        <w:ind w:left="0"/>
        <w:jc w:val="both"/>
      </w:pPr>
      <w:r>
        <w:rPr>
          <w:rFonts w:ascii="Times New Roman"/>
          <w:b w:val="false"/>
          <w:i w:val="false"/>
          <w:color w:val="000000"/>
          <w:sz w:val="28"/>
        </w:rPr>
        <w:t>
      "1 076 441" деген сандар "970 102" деген сандармен ауыстырылсын;</w:t>
      </w:r>
    </w:p>
    <w:bookmarkEnd w:id="47"/>
    <w:bookmarkStart w:name="z65" w:id="48"/>
    <w:p>
      <w:pPr>
        <w:spacing w:after="0"/>
        <w:ind w:left="0"/>
        <w:jc w:val="both"/>
      </w:pPr>
      <w:r>
        <w:rPr>
          <w:rFonts w:ascii="Times New Roman"/>
          <w:b w:val="false"/>
          <w:i w:val="false"/>
          <w:color w:val="000000"/>
          <w:sz w:val="28"/>
        </w:rPr>
        <w:t>
      "37 800" деген сандар "31 609" деген сандармен ауыстырылсын;</w:t>
      </w:r>
    </w:p>
    <w:bookmarkEnd w:id="48"/>
    <w:bookmarkStart w:name="z66" w:id="49"/>
    <w:p>
      <w:pPr>
        <w:spacing w:after="0"/>
        <w:ind w:left="0"/>
        <w:jc w:val="both"/>
      </w:pPr>
      <w:r>
        <w:rPr>
          <w:rFonts w:ascii="Times New Roman"/>
          <w:b w:val="false"/>
          <w:i w:val="false"/>
          <w:color w:val="000000"/>
          <w:sz w:val="28"/>
        </w:rPr>
        <w:t>
      "833 759" деген сандар "935 028" деген сандармен ауыстырылсын;</w:t>
      </w:r>
    </w:p>
    <w:bookmarkEnd w:id="49"/>
    <w:bookmarkStart w:name="z67" w:id="50"/>
    <w:p>
      <w:pPr>
        <w:spacing w:after="0"/>
        <w:ind w:left="0"/>
        <w:jc w:val="both"/>
      </w:pPr>
      <w:r>
        <w:rPr>
          <w:rFonts w:ascii="Times New Roman"/>
          <w:b w:val="false"/>
          <w:i w:val="false"/>
          <w:color w:val="000000"/>
          <w:sz w:val="28"/>
        </w:rPr>
        <w:t>
      "99 020" деген сандар "88 490" деген сандармен ауыстырылсын;</w:t>
      </w:r>
    </w:p>
    <w:bookmarkEnd w:id="50"/>
    <w:bookmarkStart w:name="z68" w:id="51"/>
    <w:p>
      <w:pPr>
        <w:spacing w:after="0"/>
        <w:ind w:left="0"/>
        <w:jc w:val="both"/>
      </w:pPr>
      <w:r>
        <w:rPr>
          <w:rFonts w:ascii="Times New Roman"/>
          <w:b w:val="false"/>
          <w:i w:val="false"/>
          <w:color w:val="000000"/>
          <w:sz w:val="28"/>
        </w:rPr>
        <w:t>
      "1 258 364" деген сандар "1 355 173" деген сандармен ауыстырылсын;</w:t>
      </w:r>
    </w:p>
    <w:bookmarkEnd w:id="51"/>
    <w:bookmarkStart w:name="z69" w:id="52"/>
    <w:p>
      <w:pPr>
        <w:spacing w:after="0"/>
        <w:ind w:left="0"/>
        <w:jc w:val="both"/>
      </w:pPr>
      <w:r>
        <w:rPr>
          <w:rFonts w:ascii="Times New Roman"/>
          <w:b w:val="false"/>
          <w:i w:val="false"/>
          <w:color w:val="000000"/>
          <w:sz w:val="28"/>
        </w:rPr>
        <w:t>
      "82 577" деген сандар "67 222" деген сандармен ауыстырылсын;</w:t>
      </w:r>
    </w:p>
    <w:bookmarkEnd w:id="52"/>
    <w:bookmarkStart w:name="z70" w:id="53"/>
    <w:p>
      <w:pPr>
        <w:spacing w:after="0"/>
        <w:ind w:left="0"/>
        <w:jc w:val="both"/>
      </w:pPr>
      <w:r>
        <w:rPr>
          <w:rFonts w:ascii="Times New Roman"/>
          <w:b w:val="false"/>
          <w:i w:val="false"/>
          <w:color w:val="000000"/>
          <w:sz w:val="28"/>
        </w:rPr>
        <w:t>
      "799 492" деген сандар "1 019 989" деген сандармен ауыстырылсын;</w:t>
      </w:r>
    </w:p>
    <w:bookmarkEnd w:id="53"/>
    <w:bookmarkStart w:name="z71" w:id="54"/>
    <w:p>
      <w:pPr>
        <w:spacing w:after="0"/>
        <w:ind w:left="0"/>
        <w:jc w:val="both"/>
      </w:pPr>
      <w:r>
        <w:rPr>
          <w:rFonts w:ascii="Times New Roman"/>
          <w:b w:val="false"/>
          <w:i w:val="false"/>
          <w:color w:val="000000"/>
          <w:sz w:val="28"/>
        </w:rPr>
        <w:t>
      "723 781" деген сандар "726 781" деген сандармен ауыстырылсын;</w:t>
      </w:r>
    </w:p>
    <w:bookmarkEnd w:id="54"/>
    <w:bookmarkStart w:name="z72" w:id="55"/>
    <w:p>
      <w:pPr>
        <w:spacing w:after="0"/>
        <w:ind w:left="0"/>
        <w:jc w:val="both"/>
      </w:pPr>
      <w:r>
        <w:rPr>
          <w:rFonts w:ascii="Times New Roman"/>
          <w:b w:val="false"/>
          <w:i w:val="false"/>
          <w:color w:val="000000"/>
          <w:sz w:val="28"/>
        </w:rPr>
        <w:t>
      "30 229" деген сандар "22 165" деген сандармен ауыстырылсын;</w:t>
      </w:r>
    </w:p>
    <w:bookmarkEnd w:id="55"/>
    <w:bookmarkStart w:name="z73" w:id="56"/>
    <w:p>
      <w:pPr>
        <w:spacing w:after="0"/>
        <w:ind w:left="0"/>
        <w:jc w:val="both"/>
      </w:pPr>
      <w:r>
        <w:rPr>
          <w:rFonts w:ascii="Times New Roman"/>
          <w:b w:val="false"/>
          <w:i w:val="false"/>
          <w:color w:val="000000"/>
          <w:sz w:val="28"/>
        </w:rPr>
        <w:t>
      "61 026" деген сандар "60 270" деген сандармен ауыстырылсын;</w:t>
      </w:r>
    </w:p>
    <w:bookmarkEnd w:id="56"/>
    <w:bookmarkStart w:name="z74" w:id="57"/>
    <w:p>
      <w:pPr>
        <w:spacing w:after="0"/>
        <w:ind w:left="0"/>
        <w:jc w:val="both"/>
      </w:pPr>
      <w:r>
        <w:rPr>
          <w:rFonts w:ascii="Times New Roman"/>
          <w:b w:val="false"/>
          <w:i w:val="false"/>
          <w:color w:val="000000"/>
          <w:sz w:val="28"/>
        </w:rPr>
        <w:t>
      "1 449 206" деген сандар "784 391" деген сандармен ауыстырылсын;</w:t>
      </w:r>
    </w:p>
    <w:bookmarkEnd w:id="57"/>
    <w:bookmarkStart w:name="z75" w:id="58"/>
    <w:p>
      <w:pPr>
        <w:spacing w:after="0"/>
        <w:ind w:left="0"/>
        <w:jc w:val="both"/>
      </w:pPr>
      <w:r>
        <w:rPr>
          <w:rFonts w:ascii="Times New Roman"/>
          <w:b w:val="false"/>
          <w:i w:val="false"/>
          <w:color w:val="000000"/>
          <w:sz w:val="28"/>
        </w:rPr>
        <w:t>
      "85 191" деген сандар "78 391" деген сандармен ауыстырылсын;</w:t>
      </w:r>
    </w:p>
    <w:bookmarkEnd w:id="58"/>
    <w:bookmarkStart w:name="z76" w:id="59"/>
    <w:p>
      <w:pPr>
        <w:spacing w:after="0"/>
        <w:ind w:left="0"/>
        <w:jc w:val="both"/>
      </w:pPr>
      <w:r>
        <w:rPr>
          <w:rFonts w:ascii="Times New Roman"/>
          <w:b w:val="false"/>
          <w:i w:val="false"/>
          <w:color w:val="000000"/>
          <w:sz w:val="28"/>
        </w:rPr>
        <w:t>
      "29 434" деген сандар "40 948" деген сандармен ауыстырылсын;</w:t>
      </w:r>
    </w:p>
    <w:bookmarkEnd w:id="59"/>
    <w:bookmarkStart w:name="z77" w:id="60"/>
    <w:p>
      <w:pPr>
        <w:spacing w:after="0"/>
        <w:ind w:left="0"/>
        <w:jc w:val="both"/>
      </w:pPr>
      <w:r>
        <w:rPr>
          <w:rFonts w:ascii="Times New Roman"/>
          <w:b w:val="false"/>
          <w:i w:val="false"/>
          <w:color w:val="000000"/>
          <w:sz w:val="28"/>
        </w:rPr>
        <w:t>
      "175 255" деген сандар "224 049" деген сандармен ауыстырылсын;</w:t>
      </w:r>
    </w:p>
    <w:bookmarkEnd w:id="60"/>
    <w:bookmarkStart w:name="z78" w:id="61"/>
    <w:p>
      <w:pPr>
        <w:spacing w:after="0"/>
        <w:ind w:left="0"/>
        <w:jc w:val="both"/>
      </w:pPr>
      <w:r>
        <w:rPr>
          <w:rFonts w:ascii="Times New Roman"/>
          <w:b w:val="false"/>
          <w:i w:val="false"/>
          <w:color w:val="000000"/>
          <w:sz w:val="28"/>
        </w:rPr>
        <w:t>
      "50 000" деген сандар "1 040 000" деген сандармен ауыстырылсын;</w:t>
      </w:r>
    </w:p>
    <w:bookmarkEnd w:id="61"/>
    <w:bookmarkStart w:name="z79" w:id="62"/>
    <w:p>
      <w:pPr>
        <w:spacing w:after="0"/>
        <w:ind w:left="0"/>
        <w:jc w:val="both"/>
      </w:pPr>
      <w:r>
        <w:rPr>
          <w:rFonts w:ascii="Times New Roman"/>
          <w:b w:val="false"/>
          <w:i w:val="false"/>
          <w:color w:val="000000"/>
          <w:sz w:val="28"/>
        </w:rPr>
        <w:t>
      "37 875" деген сандар "8 649" деген сандармен ауыстырылсын;</w:t>
      </w:r>
    </w:p>
    <w:bookmarkEnd w:id="62"/>
    <w:bookmarkStart w:name="z80" w:id="63"/>
    <w:p>
      <w:pPr>
        <w:spacing w:after="0"/>
        <w:ind w:left="0"/>
        <w:jc w:val="both"/>
      </w:pPr>
      <w:r>
        <w:rPr>
          <w:rFonts w:ascii="Times New Roman"/>
          <w:b w:val="false"/>
          <w:i w:val="false"/>
          <w:color w:val="000000"/>
          <w:sz w:val="28"/>
        </w:rPr>
        <w:t>
      келесі мазмұндағы жолдармен толықтылырсын:</w:t>
      </w:r>
    </w:p>
    <w:bookmarkEnd w:id="63"/>
    <w:bookmarkStart w:name="z81" w:id="64"/>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 – 332 121 мың теңге;</w:t>
      </w:r>
    </w:p>
    <w:bookmarkEnd w:id="64"/>
    <w:bookmarkStart w:name="z82" w:id="65"/>
    <w:p>
      <w:pPr>
        <w:spacing w:after="0"/>
        <w:ind w:left="0"/>
        <w:jc w:val="both"/>
      </w:pPr>
      <w:r>
        <w:rPr>
          <w:rFonts w:ascii="Times New Roman"/>
          <w:b w:val="false"/>
          <w:i w:val="false"/>
          <w:color w:val="000000"/>
          <w:sz w:val="28"/>
        </w:rPr>
        <w:t>
      "Бақытты отбасы" және "7-20-25" бағдарламалары шеңберінде әлеуметтік көмек ретінде тұрғын үй сертификаттарын беруге – 149 700 мың теңге;"</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20-тармақта</w:t>
      </w:r>
      <w:r>
        <w:rPr>
          <w:rFonts w:ascii="Times New Roman"/>
          <w:b w:val="false"/>
          <w:i w:val="false"/>
          <w:color w:val="000000"/>
          <w:sz w:val="28"/>
        </w:rPr>
        <w:t>:</w:t>
      </w:r>
    </w:p>
    <w:bookmarkStart w:name="z84" w:id="66"/>
    <w:p>
      <w:pPr>
        <w:spacing w:after="0"/>
        <w:ind w:left="0"/>
        <w:jc w:val="both"/>
      </w:pPr>
      <w:r>
        <w:rPr>
          <w:rFonts w:ascii="Times New Roman"/>
          <w:b w:val="false"/>
          <w:i w:val="false"/>
          <w:color w:val="000000"/>
          <w:sz w:val="28"/>
        </w:rPr>
        <w:t>
      "5 024 134" деген сандар "9 199 198" деген сандармен ауыстырылсын;</w:t>
      </w:r>
    </w:p>
    <w:bookmarkEnd w:id="66"/>
    <w:bookmarkStart w:name="z85" w:id="67"/>
    <w:p>
      <w:pPr>
        <w:spacing w:after="0"/>
        <w:ind w:left="0"/>
        <w:jc w:val="both"/>
      </w:pPr>
      <w:r>
        <w:rPr>
          <w:rFonts w:ascii="Times New Roman"/>
          <w:b w:val="false"/>
          <w:i w:val="false"/>
          <w:color w:val="000000"/>
          <w:sz w:val="28"/>
        </w:rPr>
        <w:t>
      "474 083" деген сандар "721 315" деген сандармен ауыстырылсын;</w:t>
      </w:r>
    </w:p>
    <w:bookmarkEnd w:id="67"/>
    <w:bookmarkStart w:name="z86" w:id="68"/>
    <w:p>
      <w:pPr>
        <w:spacing w:after="0"/>
        <w:ind w:left="0"/>
        <w:jc w:val="both"/>
      </w:pPr>
      <w:r>
        <w:rPr>
          <w:rFonts w:ascii="Times New Roman"/>
          <w:b w:val="false"/>
          <w:i w:val="false"/>
          <w:color w:val="000000"/>
          <w:sz w:val="28"/>
        </w:rPr>
        <w:t>
      "1 841 551" деген сандар "2 423 711" деген сандармен ауыстырылсын;</w:t>
      </w:r>
    </w:p>
    <w:bookmarkEnd w:id="68"/>
    <w:bookmarkStart w:name="z87" w:id="69"/>
    <w:p>
      <w:pPr>
        <w:spacing w:after="0"/>
        <w:ind w:left="0"/>
        <w:jc w:val="both"/>
      </w:pPr>
      <w:r>
        <w:rPr>
          <w:rFonts w:ascii="Times New Roman"/>
          <w:b w:val="false"/>
          <w:i w:val="false"/>
          <w:color w:val="000000"/>
          <w:sz w:val="28"/>
        </w:rPr>
        <w:t>
      "84 798" деген сандар "235 033" деген сандармен ауыстырылсын;</w:t>
      </w:r>
    </w:p>
    <w:bookmarkEnd w:id="69"/>
    <w:bookmarkStart w:name="z88" w:id="70"/>
    <w:p>
      <w:pPr>
        <w:spacing w:after="0"/>
        <w:ind w:left="0"/>
        <w:jc w:val="both"/>
      </w:pPr>
      <w:r>
        <w:rPr>
          <w:rFonts w:ascii="Times New Roman"/>
          <w:b w:val="false"/>
          <w:i w:val="false"/>
          <w:color w:val="000000"/>
          <w:sz w:val="28"/>
        </w:rPr>
        <w:t>
      "116 885" деген сандар "166 885" деген сандармен ауыстырылсын;</w:t>
      </w:r>
    </w:p>
    <w:bookmarkEnd w:id="70"/>
    <w:bookmarkStart w:name="z89" w:id="71"/>
    <w:p>
      <w:pPr>
        <w:spacing w:after="0"/>
        <w:ind w:left="0"/>
        <w:jc w:val="both"/>
      </w:pPr>
      <w:r>
        <w:rPr>
          <w:rFonts w:ascii="Times New Roman"/>
          <w:b w:val="false"/>
          <w:i w:val="false"/>
          <w:color w:val="000000"/>
          <w:sz w:val="28"/>
        </w:rPr>
        <w:t>
      "4 215" деген сандар "30 000" деген сандармен ауыстырылсын;</w:t>
      </w:r>
    </w:p>
    <w:bookmarkEnd w:id="71"/>
    <w:bookmarkStart w:name="z90" w:id="72"/>
    <w:p>
      <w:pPr>
        <w:spacing w:after="0"/>
        <w:ind w:left="0"/>
        <w:jc w:val="both"/>
      </w:pPr>
      <w:r>
        <w:rPr>
          <w:rFonts w:ascii="Times New Roman"/>
          <w:b w:val="false"/>
          <w:i w:val="false"/>
          <w:color w:val="000000"/>
          <w:sz w:val="28"/>
        </w:rPr>
        <w:t>
      "22 191" деген сандар "115 373" деген сандармен ауыстырылсын;</w:t>
      </w:r>
    </w:p>
    <w:bookmarkEnd w:id="72"/>
    <w:bookmarkStart w:name="z91" w:id="73"/>
    <w:p>
      <w:pPr>
        <w:spacing w:after="0"/>
        <w:ind w:left="0"/>
        <w:jc w:val="both"/>
      </w:pPr>
      <w:r>
        <w:rPr>
          <w:rFonts w:ascii="Times New Roman"/>
          <w:b w:val="false"/>
          <w:i w:val="false"/>
          <w:color w:val="000000"/>
          <w:sz w:val="28"/>
        </w:rPr>
        <w:t>
      "50 000" деген сандар "55 000" деген сандармен ауыстырылсын;</w:t>
      </w:r>
    </w:p>
    <w:bookmarkEnd w:id="73"/>
    <w:bookmarkStart w:name="z92" w:id="74"/>
    <w:p>
      <w:pPr>
        <w:spacing w:after="0"/>
        <w:ind w:left="0"/>
        <w:jc w:val="both"/>
      </w:pPr>
      <w:r>
        <w:rPr>
          <w:rFonts w:ascii="Times New Roman"/>
          <w:b w:val="false"/>
          <w:i w:val="false"/>
          <w:color w:val="000000"/>
          <w:sz w:val="28"/>
        </w:rPr>
        <w:t>
      келесі мазмұндағы жолдармен толықтылырсын:</w:t>
      </w:r>
    </w:p>
    <w:bookmarkEnd w:id="74"/>
    <w:bookmarkStart w:name="z93" w:id="75"/>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 – 293 262 мың теңге;</w:t>
      </w:r>
    </w:p>
    <w:bookmarkEnd w:id="75"/>
    <w:bookmarkStart w:name="z94" w:id="76"/>
    <w:p>
      <w:pPr>
        <w:spacing w:after="0"/>
        <w:ind w:left="0"/>
        <w:jc w:val="both"/>
      </w:pPr>
      <w:r>
        <w:rPr>
          <w:rFonts w:ascii="Times New Roman"/>
          <w:b w:val="false"/>
          <w:i w:val="false"/>
          <w:color w:val="000000"/>
          <w:sz w:val="28"/>
        </w:rPr>
        <w:t>
      коммуналдық шаруашылық нысандарын дамытуға – 50 000 мың теңге;</w:t>
      </w:r>
    </w:p>
    <w:bookmarkEnd w:id="76"/>
    <w:bookmarkStart w:name="z95" w:id="77"/>
    <w:p>
      <w:pPr>
        <w:spacing w:after="0"/>
        <w:ind w:left="0"/>
        <w:jc w:val="both"/>
      </w:pPr>
      <w:r>
        <w:rPr>
          <w:rFonts w:ascii="Times New Roman"/>
          <w:b w:val="false"/>
          <w:i w:val="false"/>
          <w:color w:val="000000"/>
          <w:sz w:val="28"/>
        </w:rPr>
        <w:t>
      ауыл шаруашылық нысандарын дамытуға – 32 265 мың теңге;"</w:t>
      </w:r>
    </w:p>
    <w:bookmarkEnd w:id="77"/>
    <w:bookmarkStart w:name="z96" w:id="78"/>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78"/>
    <w:bookmarkStart w:name="z97" w:id="79"/>
    <w:p>
      <w:pPr>
        <w:spacing w:after="0"/>
        <w:ind w:left="0"/>
        <w:jc w:val="both"/>
      </w:pPr>
      <w:r>
        <w:rPr>
          <w:rFonts w:ascii="Times New Roman"/>
          <w:b w:val="false"/>
          <w:i w:val="false"/>
          <w:color w:val="000000"/>
          <w:sz w:val="28"/>
        </w:rPr>
        <w:t>
      3. Осы шешімнің орындалуын бақылау облыстық мәслихаттың бюджет, қаржы, экономика және өңірлік даму мәселелері жөніндегі тұрақты комиссиясына (І. Баймұханов) жүктелсін.</w:t>
      </w:r>
    </w:p>
    <w:bookmarkEnd w:id="79"/>
    <w:bookmarkStart w:name="z98" w:id="80"/>
    <w:p>
      <w:pPr>
        <w:spacing w:after="0"/>
        <w:ind w:left="0"/>
        <w:jc w:val="both"/>
      </w:pPr>
      <w:r>
        <w:rPr>
          <w:rFonts w:ascii="Times New Roman"/>
          <w:b w:val="false"/>
          <w:i w:val="false"/>
          <w:color w:val="000000"/>
          <w:sz w:val="28"/>
        </w:rPr>
        <w:t>
      4. Осы шешім 2019 жылдың 1 қаңтарынан бастап қолданысқа енгiзiледi.</w:t>
      </w:r>
    </w:p>
    <w:bookmarkEnd w:id="8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Абдолов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Зинуллин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ХХХVІ сессиясының 2019 жылғы 12 қарашадағы № 376-VІ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ХХVІІ сессиясының 2018 жылғы 14 желтоқсандағы № 274-VІ шешіміне 1-қосымша</w:t>
            </w:r>
          </w:p>
        </w:tc>
      </w:tr>
    </w:tbl>
    <w:bookmarkStart w:name="z101" w:id="81"/>
    <w:p>
      <w:pPr>
        <w:spacing w:after="0"/>
        <w:ind w:left="0"/>
        <w:jc w:val="left"/>
      </w:pPr>
      <w:r>
        <w:rPr>
          <w:rFonts w:ascii="Times New Roman"/>
          <w:b/>
          <w:i w:val="false"/>
          <w:color w:val="000000"/>
        </w:rPr>
        <w:t xml:space="preserve"> 2019 жылға арналған облыстық бюджет</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3"/>
        <w:gridCol w:w="6614"/>
        <w:gridCol w:w="34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285148676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119124739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60520987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60520987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46106787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46106787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12496965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8365465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5104436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172123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кәсіпорынның таза кірісі бөлігіндегі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127882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1142879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1142879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3789434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3789434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160919263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108758504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108758504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52160759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52160759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431"/>
        <w:gridCol w:w="908"/>
        <w:gridCol w:w="908"/>
        <w:gridCol w:w="7043"/>
        <w:gridCol w:w="23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282834762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5858797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3448848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3218197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2365746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510313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204392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178687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178687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1860270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1818222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 атқару және коммуналдық меншікті басқару саласындағы мемлекеттік саясатты іске асыру жөніндегі қызметтер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1674657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215910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215910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157261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333769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333769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124022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3744161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969228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969228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936892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2774933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873911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873911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803768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751467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төтенше жағдайлардың алдын алу және оларды жою</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1097254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1051983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8414480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8414480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7895588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5647425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2244728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518892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29610555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835282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835282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835282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15130432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7019466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867153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1591759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4495327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7678013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3266885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4411128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432953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432953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5703660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268648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268648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4143158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4143158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1291854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1291854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475576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Кадрларының біліктілігін арттыру және оларды қайта даярлау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420065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420065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248650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248650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248650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7216955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7216955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141147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мемлекеттік білім беру мекемелер үшін оқулықтар мен оқу-әдiстемелiк кешендерді сатып алу және жеткізу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307080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776356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жасөспірімдердің оңалту және әлеуметтік бейімдеу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125038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165164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924915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4698916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8029933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2200610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584857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421533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1615753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1615753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1082403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1082403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1082403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4696647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4696647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138912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110161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жұмыс iстеуге жiберiлген медицина және фармацевтика қызметкерлерiн әлеуметтiк қолдау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4269976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8038622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4807080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4600412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148325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403550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136387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259078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3556127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96945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206668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144473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678387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678387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678387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2553155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2304493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облыстық жұмыспен қамтуды қамтамасыз ету үшін және халық үшін әлеуметтік бағдарламаларды іске асыру саласында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109428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1815906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204519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155712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әлеуметтік көмек ретінде тұрғын үй сертификаттарын беруге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еңбек инспекциясы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70849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70849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27783784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11025223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11025223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6277429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2186517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2561277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16758561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8686209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8686209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8072352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340962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796887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1021315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4734824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15848555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5966308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945810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945810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5020498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1859074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525421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2616003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6092959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253952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253952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5839007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280898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5402211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66810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1383268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971683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971683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тiлдерін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330258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170158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2346954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432361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264614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111059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1361006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архивтер ісін басқару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193649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1115354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553587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396813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8706883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3810715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3455343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107299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1799683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882046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406756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микроқаржы ұйымдарының операциялық шығындарын субсидиялау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355372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277812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214616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214616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207466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274676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балық шаруашылығы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274676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балық шаруашылығы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132855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141821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4225165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1197983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157117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157540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814543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3027182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3027182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134195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2990588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2990588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2375638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143611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алынатын трансфертер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ағымдағы іс-шаралар өткізу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дамуға бағытталған іс-шаралар өткізу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562401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520139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22790371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9224548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9224548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6598093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2536455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13565823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13562823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4260650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9199198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18018628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2321957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2321957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1849517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15696671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384740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384740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7923790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органының резервi</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465567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бюджеттерiнің қолма-қол ақшаның тапшылығын жабуға арналған облыстық жергілікті атқарушы органының резервi</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7038304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219919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297046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102186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2391780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755780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4309315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508950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759480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3010885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122861156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122861156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122861156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105177356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13661534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2832216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1165038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14681597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17545197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811340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811340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411340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411340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 бюджеттік кредит түріндегі әлеуметтік қолдау ретінде тұрғын үй сертификаттарын беру үшін кредиттеу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13868201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13868201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8836860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салуға және (немесе) сатып алуға кредит беру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8836860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5031341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5031341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1930726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1930726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1708008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1708008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222718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222718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934930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934930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934930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966"/>
        <w:gridCol w:w="1266"/>
        <w:gridCol w:w="2323"/>
        <w:gridCol w:w="54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2863600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2863600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2863600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2863600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878"/>
        <w:gridCol w:w="1851"/>
        <w:gridCol w:w="1851"/>
        <w:gridCol w:w="2558"/>
        <w:gridCol w:w="37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жасалатын операциялар бойынша сальдо</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1680240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1702322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1702322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1702322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1135380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1135380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566942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566942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026"/>
        <w:gridCol w:w="1026"/>
        <w:gridCol w:w="3840"/>
        <w:gridCol w:w="53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-14047923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14047923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