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4665" w14:textId="a5d4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2013 жылғы 28 маусымдағы № 249 "Атырау облысы бойынша облыстық маңызы бар автомобиль жолдарының тізбесін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2019 жылғы 13 желтоқсандағы № 288 қаулысы. Атырау облысының Әділет департаментінде 2019 жылғы 23 желтоқсанда № 4540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2013 жылғы 28 маусымдағы № 249 "Атырау облысы бойынша облыстық маңызы бар автомобиль жолдарының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2763 болып тіркелген, 2013 жылғы 8 тамызда "Атырау"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Атырау облысы бойынша облыстық маңызы бар автомобиль жолдарының тізбесінде: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реттік нөмірі 6-жол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реттік нөмірі 8-жол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реттік нөмірі 10-жол алынып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"Барлығы" деген жолда "973,00" деген цифрлар "837,85" деген цифрлармен, "273,36" деген цифрлар "138,21" деген цифрлармен ауыстырылсын.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Ж.Ғ. Қарағаевқа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2019 жылғы 13 желтоқсандағы № 288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2013 жылғы 28 маусымдағы № 249 қаулысымен бекітілген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 облыстық маңызы бар автомобиль жолдарының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811"/>
        <w:gridCol w:w="1690"/>
        <w:gridCol w:w="3156"/>
        <w:gridCol w:w="290"/>
        <w:gridCol w:w="291"/>
        <w:gridCol w:w="291"/>
        <w:gridCol w:w="3157"/>
        <w:gridCol w:w="292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ауылына кірме жол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2019 жылғы 13 желтоқсандағы № 288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2013 жылғы 28 маусымдағы № 249 қаулысымен бекітілген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 облыстық маңызы бар автомобиль жолдарының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577"/>
        <w:gridCol w:w="1787"/>
        <w:gridCol w:w="3385"/>
        <w:gridCol w:w="253"/>
        <w:gridCol w:w="253"/>
        <w:gridCol w:w="253"/>
        <w:gridCol w:w="3386"/>
        <w:gridCol w:w="254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Құрманғазы-Приморье-Бірлік-Котяев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47,04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