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03fd" w14:textId="1be0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әкімінің 2004 жылғы 30 наурыздағы № 43 "Қоғамдық құқық тәртібін қорғауға қатысатын азаматтарды көтермелеу мәселелері"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әкімінің 2019 жылғы 18 желтоқсандағы № 11 шешімі. Атырау облысының Әділет департаментінде 2019 жылғы 24 желтоқсанда № 4541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әкімінің 2004 жылғы 30 наурыздағы № 43 "Қоғамдық құқық тәртібін қорғауға қатысатын азаматтарды көтермелеу мәселелері" (Нормативтік құқықтық актілерді мемлекеттік тіркеу тізілімінде № 1940 болып тіркелген, 2004 жылғы 15 мамырда "Атырау" газетінде жарияланған)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Атырау облысы әкімінің орынбасары Ж.Ғ. Қарағаевқа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Атырау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