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a27d" w14:textId="62aa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2019 жылғы 12 желтоқсандағы № 386-VI шешімі. Атырау облысының Әділет департаментінде 2019 жылғы 30 желтоқсанда № 4561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17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әкімдігімен ұсынылған 2020-2022 жылдарға арналған облыстық бюджет жобасын қарап, VІ шақырылған Атырау облыстық мәслихаты ХХХVІІ сессиясында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облыстық бюджет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2020 жылға келесідей көлемдерде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370 438 370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115 165 943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2 188 813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28 422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253 055 192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383 711 776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12 363 435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27 375 609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15 012 174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-12 148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12 148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-25 624 693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25 624 693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36 870 054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14 603 418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3 358 057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облыстық мәслихатының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22.05.2020 № </w:t>
      </w:r>
      <w:r>
        <w:rPr>
          <w:rFonts w:ascii="Times New Roman"/>
          <w:b w:val="false"/>
          <w:i w:val="false"/>
          <w:color w:val="000000"/>
          <w:sz w:val="28"/>
        </w:rPr>
        <w:t>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30.12.2020 № </w:t>
      </w:r>
      <w:r>
        <w:rPr>
          <w:rFonts w:ascii="Times New Roman"/>
          <w:b w:val="false"/>
          <w:i w:val="false"/>
          <w:color w:val="00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мен аудандар бюджеттеріне жалпы мемлекеттік салықтар түсімінің жалпы сома нормативі 2020 жылға келесідей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 бойынша: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Махамбет, Жылыой аудандарына және Атырау қаласына – 30%; меншікті облыстық бюджетке – 100%;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қаласына – 50%, Құрманғазы, Индер, Исатай, Қызылқоға, Мақат, Махамбет, Жылыой аудандары мен меншікті облыстық бюджетке – 100%;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ауданына – 15%, Исатай ауданына – 20%, Махамбет ауданына – 30%, Мақат ауданына – 50%, Атырау қаласына - 66%, Құрманғазы ауданына - 75%, Индер, Жылыой аудандарына – 100%;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меншікті облыстық бюджетке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облыстық мәслихатының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Аудандар мен қала бюджеттерінен облыстық бюджетке бюджеттік алымдардың 2020 жылға арналған көлемдері 165 727 564 мың теңге сомасында,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ауданынан – 31 342 529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қаласынан – 134 385 035 мың теңге көзделсiн.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Облыстық бюджеттен аудандар бюджеттеріне берілетін субвенциялар көлемдері 2020 жылға 23 581 526 мың теңге сомасында,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ауданына – 6 527 199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ауданына – 4 985 713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ауданына – 2 092 347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ауданына – 5 238 465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ауданына – 2 439 781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ауданына – 2 298 021 мың теңге көзделсiн.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жылғы 1 қаңтардан бастап әскери қызметшілерге (мерзiмдi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мөлшерi 3 739 теңге сомасында ескерілсін.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Алынып тасталды - Атырау облыстық мәслихатының 30.03.2020 № </w:t>
      </w:r>
      <w:r>
        <w:rPr>
          <w:rFonts w:ascii="Times New Roman"/>
          <w:b w:val="false"/>
          <w:i w:val="false"/>
          <w:color w:val="000000"/>
          <w:sz w:val="28"/>
        </w:rPr>
        <w:t>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жергілікті атқарушы органдарының резерві 1 386 211 мың теңге сомасында бекітілсін.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облыстық мәслихатының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30.12.2020 № </w:t>
      </w:r>
      <w:r>
        <w:rPr>
          <w:rFonts w:ascii="Times New Roman"/>
          <w:b w:val="false"/>
          <w:i w:val="false"/>
          <w:color w:val="00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облыстық бюджетте мамандарды әлеуметтік қолдау шараларын іске асыру үшін жергілікті атқарушы органдарға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155 084 мың теңге сомасында бюджеттiк кредиттер көзделгенi ескерiлсiн.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облыстық бюджетте облыс орталықтарында және моноқалаларда кәсіпкерлікті дамытуға жәрдемдесуге 366 112 мың теңге сомасында кредиттер көзделгенi ескерілсін.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облыстық бюджетте нәтижелі жұмыспен қамтуды және жаппай кәсіпкерлікті дамытуына – 1 259 341 мың теңге сомасында бюджеттiк кредиттер көзделгенi ескерiлсiн.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2020 жылға арналған облыстық бюджетте су бұру жүйелерінің құрылысына және жаңғыртуға – 3 338 218 мың теңге сомасында бюджеттiк кредиттер көзделгенi ескерiлсiн.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облыстық бюджетте республикалық бюджеттен келесідей көлемдерде: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салымдар кезінде агроөнеркәсіптік кешен субъектісі шеккен шығыстардың бір бөлігін өтеуге – 1 637 484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 – 354 307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1 689 982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265 501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кохлеарлық импланттарға сөйлеу процессорларын ауыстыру және теңшеу жөніндегі көрсетілетін қызметтерге – 51 660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1 302 748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162 347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– 1 047 654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 жан басына шаққандағы қаржыландыруды сынақтан өткізуге – 874 818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педагогтерінің еңбегіне ақы төлеуді ұлғайтуға – 8 398 384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педагогтеріне біліктілік санаты үшін қосымша ақы төлеуге – 4 086 034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 маман" жобасы шеңберінде колледждер үшін жабдықтар сатып алуға – 1 295 442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және кәсіптік, орта білімнен кейінгі білім беру ұйымдары педагогтерінің еңбегіне ақы төлеуді ұлғайтуға – 441 705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көпбалалы және аз қамтылған отбасылардың балалары үшін жоғары білімі бар мамандарды даярлауға мемлекеттік білім беру тапсырысын орналастыруға – 42 218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лизингі шарттарымен сатып алынған санитариялық көлік бойынша лизинг төлемдерін өтеуге – 174 101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вакциналарды және басқа да иммундық-биологиялық препараттарды сатып алуға – 1 009 990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саламатты өмір салтын насихаттауға – 80 295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ЖИТС профилактикасы және оған қарсы күрес жөніндегі іс-шараларды іске асыруға – 119 927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531 870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- Ел бесігі" жобасы шеңберінде ауылдық елді мекендердегі әлеуметтік және инженерлік инфрақұрылым бойынша іс-шараларды іске асыруға – 396 857 мың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 – 27 000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– 2 520 051 мың теңге ағымдағы нысаналы трансферттері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– 174 165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 кезеңінде қоғамдық тәртіпті сақтауды күшейтілген режимде қамтамасыз еткен ішкі істер органдарының қызметкерлеріне сыйлықақы төлеуге – 115 551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денсаулық сақтау саласындағы ұйымдары қызметкерлерінің еңбекақысын арттыруға – 25 861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әлсіз топтарына және (немесе) аз қамтылған көпбалалы отбасыларға коммуналдық тұрғын үй қорының тұрғынжайын сатып алуға – 996 400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– 1 373 000 мың теңге;</w:t>
      </w:r>
    </w:p>
    <w:bookmarkStart w:name="z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орта бизнес субъектілерінің салықтық жүктемесін төмендетуге байланысты шығыстарды өтеуге – 17 265 865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төтенше жағдай режимінде коммуналдық қызметтерге ақы төлеу бойынша халықтың төлемдерін өтеуге – 330 203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қамтудың жол картасы шеңберінде тұрғын үй-коммуналдық шаруашылық, инженерлік-көліктік инфрақұрылым объектілерін, әлеуметтік-мәдени объектілерді жөндеуге және елді мекендерді абаттандыруға – 1 382 302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COVID-19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 - 230 160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орта және қосымша білім беру ұйымдары педагогтерінің еңбегіне ақы төлеуді ұлғайтуға - 200 206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- Атырау облыстық мәслихатының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облыстық бюджетте келесідей көлемдерде: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су ресурстарын ұлғайтуға – 2 106 471 мың теңге;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инженерлік-коммуникациялық инфрақұрылымды дамытуға және (немесе) жайластыруға – 10 269 107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коммуналдық тұрғын үй қорының тұрғын үйін жобалауға және (немесе) салуға, реконструкциялауға – 4 789 816 мың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2 400 000 мың теңге;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дамытудың 2020 жылға дейінгі бағдарламасы" шеңберінде ауылдық елді мекендердегі сумен жабдықтау және су бұру жүйелерін дамытуға – 5 084 814 мың теңге;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- Ел бесігі" жобасы шеңберінде ауылдық елді мекендердегі әлеуметтік және инженерлік инфрақұрылымды дамытуға – 3 004 608 мың теңге;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моноқалаларда бюджеттік инвестициялық жобаларды іске асыруға – 2 005 317 мың теңге республикалық бюджеттен нысаналы даму трансферттері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"Жұмыспен қамтудың жол картасы шеңберінде тұрғын үй-коммуналдық шаруашылық объектілерін, инженерлік-көлік инфрақұрылымын, әлеуметтік-мәдени объектілерді және инженерлік-коммуникациялық инфрақұрылымды салуға және (немесе) реконструкциялауға – 8 319 547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Атырау облыстық мәслихатының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Облыстық бюджетте 2020 жылға жергілікті атқарушы органдар қарызын өтеу және борышына қызмет көрсету үшін 14 663 548 мың теңге көзделсін.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жылға арналған жергілікті бюджеттi атқару процесiнде секвестрлеуге жатпайтын жергілікті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облыстық мәслихаттың бюджет, қаржы, экономика және өңірлік даму мәселелері жөніндегі тұрақты комиссиясына жүктелсін.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жылдың 1 қаңтарынан бастап қолданысқа енгiзiледi.</w:t>
      </w:r>
    </w:p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Облыстық бюджетте "Нәтижелі жұмыспен қамтуды және жаппай кәсіпкерлікті дамытудың 2017 – 2021 жылдарға "Еңбек" мемлекеттік бағдарламасы" шеңберінде объектілерді қаржыландыру үшін 2020 жылы мемлекеттік бағалы қағаздарды шығару арқылы 22 478 412 мың теңге қарыздардың түсімдері ескерілсін.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18-тармақпен толықтырылды - Атырау облыстық мәслихатының 30.03.2020 № </w:t>
      </w:r>
      <w:r>
        <w:rPr>
          <w:rFonts w:ascii="Times New Roman"/>
          <w:b w:val="false"/>
          <w:i w:val="false"/>
          <w:color w:val="000000"/>
          <w:sz w:val="28"/>
        </w:rPr>
        <w:t>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өзгерістер енгізілді - Атырау облыстық мәслихатының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30.12.2020 № </w:t>
      </w:r>
      <w:r>
        <w:rPr>
          <w:rFonts w:ascii="Times New Roman"/>
          <w:b w:val="false"/>
          <w:i w:val="false"/>
          <w:color w:val="00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Тұрғын үй салуды қаржыландыру үшін мемлекеттік бағалы қағаздарды шығару арқылы 2020 жылға арналған облыстық бюджетте 9 272 887 мың теңге сомасында қарыздардың түсімдері ескерілсін.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19-тармақпен толықтырылды - Атырау облыстық мәслихатының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өзгеріс енгізілді - Атырау облыстық мәслихатының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01 1 120 013 015 "Облыс Қазақстан халқы Ассамблеясының қызметін қамтамасыз ету" бағдарламасы бойынша жұмсалған 36 411 443 теңге 26 тиын кассалық шығындары 01 1 263 075 015 "Облыс Қазақстан халқы Ассамблеясының қызметін қамтамасыз ету" бағдарламасына жылжытылсын.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20-тармақпен толықтырылды - Атырау облыстық мәслихатының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облыстық мәслихатының 30.12.2020 № </w:t>
      </w:r>
      <w:r>
        <w:rPr>
          <w:rFonts w:ascii="Times New Roman"/>
          <w:b w:val="false"/>
          <w:i w:val="false"/>
          <w:color w:val="ff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"/>
        <w:gridCol w:w="644"/>
        <w:gridCol w:w="3"/>
        <w:gridCol w:w="7"/>
        <w:gridCol w:w="7"/>
        <w:gridCol w:w="288"/>
        <w:gridCol w:w="294"/>
        <w:gridCol w:w="294"/>
        <w:gridCol w:w="218"/>
        <w:gridCol w:w="1"/>
        <w:gridCol w:w="264"/>
        <w:gridCol w:w="410"/>
        <w:gridCol w:w="657"/>
        <w:gridCol w:w="7"/>
        <w:gridCol w:w="421"/>
        <w:gridCol w:w="651"/>
        <w:gridCol w:w="1291"/>
        <w:gridCol w:w="24"/>
        <w:gridCol w:w="7"/>
        <w:gridCol w:w="3844"/>
        <w:gridCol w:w="2308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"/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370438370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115165943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80405574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24240625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56164949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24135657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24135657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10624712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253055192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166819554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166819554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86235638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383711776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алынатын трансфертер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-25624693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2-қосымша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"/>
        <w:gridCol w:w="224"/>
        <w:gridCol w:w="240"/>
        <w:gridCol w:w="240"/>
        <w:gridCol w:w="5"/>
        <w:gridCol w:w="5"/>
        <w:gridCol w:w="7"/>
        <w:gridCol w:w="477"/>
        <w:gridCol w:w="499"/>
        <w:gridCol w:w="5"/>
        <w:gridCol w:w="317"/>
        <w:gridCol w:w="338"/>
        <w:gridCol w:w="338"/>
        <w:gridCol w:w="3"/>
        <w:gridCol w:w="458"/>
        <w:gridCol w:w="710"/>
        <w:gridCol w:w="720"/>
        <w:gridCol w:w="9"/>
        <w:gridCol w:w="1313"/>
        <w:gridCol w:w="3029"/>
        <w:gridCol w:w="9"/>
        <w:gridCol w:w="33"/>
        <w:gridCol w:w="3"/>
        <w:gridCol w:w="5"/>
        <w:gridCol w:w="13"/>
        <w:gridCol w:w="2568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351982726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147121606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93190043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22869639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70320404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52402248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52402248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204319984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188416637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188416637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15903347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-1815057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-94544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-10182479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3-қосымша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"/>
        <w:gridCol w:w="228"/>
        <w:gridCol w:w="242"/>
        <w:gridCol w:w="244"/>
        <w:gridCol w:w="1"/>
        <w:gridCol w:w="3"/>
        <w:gridCol w:w="3"/>
        <w:gridCol w:w="539"/>
        <w:gridCol w:w="1"/>
        <w:gridCol w:w="172"/>
        <w:gridCol w:w="269"/>
        <w:gridCol w:w="968"/>
        <w:gridCol w:w="15"/>
        <w:gridCol w:w="13"/>
        <w:gridCol w:w="3"/>
        <w:gridCol w:w="671"/>
        <w:gridCol w:w="728"/>
        <w:gridCol w:w="491"/>
        <w:gridCol w:w="1315"/>
        <w:gridCol w:w="3033"/>
        <w:gridCol w:w="9"/>
        <w:gridCol w:w="33"/>
        <w:gridCol w:w="3"/>
        <w:gridCol w:w="5"/>
        <w:gridCol w:w="13"/>
        <w:gridCol w:w="256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321691179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114615296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75595997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25142204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50453793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37434514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37434514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206515266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199886727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199886727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321637930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-101173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-2857459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жергілікті бюджеттерді атқару процесінде секвестрлеуге жатпайтын жергілікті бюджеттік бағдарламалардың тізбесі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Білім беру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білім беру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Арнайы білім беретін оқу бағдарламалары бойынша жалпы білім беру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Мамандандырылған білім беру ұйымдарында дарынды балаларға жалпы білім беру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Денсаулық сақтау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Ана мен баланы қорғау жөніндегі көрсетілетін қызметтер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Саламатты өмір салтын насихаттау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Жергілікті өкілді органдардың шешімі бойынша тегін медициналық көмектің кепілдік берілген көлемімен қосымша қамтамасыз ету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Қазақстан Республикасында ЖИТС профилактикасы және оған қарсы күрес жөніндегі іс-шараларды іске асыру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