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118a" w14:textId="d701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2018 жылғы 20 желтоқсандағы № 297 "2019-2021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27 наурыздағы № 344 шешімі. Атырау облысының Әділет департаментінде 2019 жылғы 28 наурызда № 4357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қала әкімдігінің 2019-2021 жылдарға арналған қала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2018 жылғы 20 желтоқсандағы № 297 "2019-2021 жылдарға арналған қала бюджеті туралы" (нормативтік құқықтық актілердің мемлекеттік тіркеу тізілімінде № 4324 тіркелген, 2019 жылғы 22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"127 982 836" деген сандар "153 060 140"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"118 277 169" деген сандар "140 517 233" деген сандармен ауыстырылсын.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"8 496 937" деген сандар "11 334 177"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"133 610 836" деген сандар "161 782 837"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"-5 628 000" деген сандар "-8 722 697"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8 722 697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8 836 860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500 000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385 837 мың теңге".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"1 032 600" деген сандар "1 033 273"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"5 628 000" деген сандар "8 836 860"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"118 688" деген сандар "115 418" деген сандармен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"2 165 525" деген сандар "2 113 578" деген сандармен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"444 434" деген сандар "391 479" деген сандармен ауыстырылсын;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"8 673" деген сандар "9 009" деген сандармен ауыстырылсын.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"21 651" деген сандар "0" деген санмен ауыстырылсын;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"106 439" деген сандар "276 764" деген сандармен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"42 501" деген сандар "662 501" деген сандармен ауыстырылсын;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"59 573" деген сандар "0 деген" санмен ауыстырылсын;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"10 200" деген сандар" "0" деген сандармен ауыстырылсын;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"49 229" деген сандар "0" деген санмен ауыстырылсын.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"4 596" деген сандар "0" деген санмен ауыстырылсын.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16 тармақпен толықтырылсын;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2019 жылға қалалық бюджетте республикалық бюджеттен білім нысандарының құрылысын салуға және қайта жаңғыртуға – 2 200 000 мың теңге даму трансферті көзделгені ескерілсін".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XХХVІI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Конуспаев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27 наурыздағы № 344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2018 жылғы 20 желтоқсандағы № 297 шешіміне 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"/>
        <w:gridCol w:w="175"/>
        <w:gridCol w:w="175"/>
        <w:gridCol w:w="177"/>
        <w:gridCol w:w="192"/>
        <w:gridCol w:w="1"/>
        <w:gridCol w:w="319"/>
        <w:gridCol w:w="641"/>
        <w:gridCol w:w="5"/>
        <w:gridCol w:w="5"/>
        <w:gridCol w:w="3"/>
        <w:gridCol w:w="972"/>
        <w:gridCol w:w="5"/>
        <w:gridCol w:w="1"/>
        <w:gridCol w:w="163"/>
        <w:gridCol w:w="531"/>
        <w:gridCol w:w="1053"/>
        <w:gridCol w:w="499"/>
        <w:gridCol w:w="1098"/>
        <w:gridCol w:w="2405"/>
        <w:gridCol w:w="53"/>
        <w:gridCol w:w="133"/>
        <w:gridCol w:w="156"/>
        <w:gridCol w:w="7"/>
        <w:gridCol w:w="34"/>
        <w:gridCol w:w="2778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0"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153 060 140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140 517 233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56 147 050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56 147 050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47 275 706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47 275 706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15 978 026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14 193 643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1 263 899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693 286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