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e223" w14:textId="1b5e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аумағында жолаушыларды қалалық қатынастарда автомобильмен тұрақты тасымалдауға сараланатын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2019 жылғы 26 қыркүйектегі № 2161 қаулысы. Атырау облысының Әділет департаментінде 2019 жылғы 27 қыркүйекте № 4496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көлiгi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ақша қаражатының көлеңкелі айналымын болдырмау және жолаушылар тарапынан Атырау қаласының қоғамдық көлігінде қолма-қол ақшасыз жолақысын төлеу әдісінің тартымдылығын арттыру мақсатында,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қаласының аумағында жолаушыларды қалалық қатынастарда автомобильмен тұрақты тасымалдауға сараланатын тариф келесі мөлшерде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 ақысын ұялы байланыс операторының көрсетілетін қызметтері арқылы немесе электрондық жол жүру картасы арқылы қолма-қол ақшасыз төлеу кезінде – 80 (сексен)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 ақысын қолма-қол ақшамен төлеу кезінде – 150 (жүз елу) теңге.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қаласы әкімінің орынбасары Ж. Қаражановқа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