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b6f8" w14:textId="72fb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2018 жылғы 20 желтоқсандағы № 297 "2019-2021 жылдарға арналған қала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Атырау қалалық мәслихатының 2019 жылғы 27 қыркүйектегі № 419 шешімі. Атырау облысының Әділет департаментінде 2019 жылғы 11 қазанда № 4502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қала әкімдігінің 2019-2021 жылдарға арналған қала бюджетін нақтылау туралы ұсынысын қарап, Атырау қаласының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2018 жылғы 20 желтоқсандағы № 297 "2019-2021 жылдарға арналған қала бюджеті туралы" (нормативтік құқықтық актілердің мемлекеттік тіркеу тізілімінде № 4324 тіркелген, 2019 жылғы 22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"182 510 079" деген сандар "184 032 913" деген сандармен ауыстырылсын;</w:t>
      </w:r>
    </w:p>
    <w:bookmarkEnd w:id="2"/>
    <w:bookmarkStart w:name="z9" w:id="3"/>
    <w:p>
      <w:pPr>
        <w:spacing w:after="0"/>
        <w:ind w:left="0"/>
        <w:jc w:val="both"/>
      </w:pPr>
      <w:r>
        <w:rPr>
          <w:rFonts w:ascii="Times New Roman"/>
          <w:b w:val="false"/>
          <w:i w:val="false"/>
          <w:color w:val="000000"/>
          <w:sz w:val="28"/>
        </w:rPr>
        <w:t>
      "157 287 266" деген сандар "157 319 471" деген сандармен ауыстырылсын;</w:t>
      </w:r>
    </w:p>
    <w:bookmarkEnd w:id="3"/>
    <w:bookmarkStart w:name="z10" w:id="4"/>
    <w:p>
      <w:pPr>
        <w:spacing w:after="0"/>
        <w:ind w:left="0"/>
        <w:jc w:val="both"/>
      </w:pPr>
      <w:r>
        <w:rPr>
          <w:rFonts w:ascii="Times New Roman"/>
          <w:b w:val="false"/>
          <w:i w:val="false"/>
          <w:color w:val="000000"/>
          <w:sz w:val="28"/>
        </w:rPr>
        <w:t>
      "515 444" деген сандар "603 214" деген сандармен ауыстырылсын;</w:t>
      </w:r>
    </w:p>
    <w:bookmarkEnd w:id="4"/>
    <w:bookmarkStart w:name="z11" w:id="5"/>
    <w:p>
      <w:pPr>
        <w:spacing w:after="0"/>
        <w:ind w:left="0"/>
        <w:jc w:val="both"/>
      </w:pPr>
      <w:r>
        <w:rPr>
          <w:rFonts w:ascii="Times New Roman"/>
          <w:b w:val="false"/>
          <w:i w:val="false"/>
          <w:color w:val="000000"/>
          <w:sz w:val="28"/>
        </w:rPr>
        <w:t>
      "22 714 083" деген сандар "24 116 942" деген сандармен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13" w:id="6"/>
    <w:p>
      <w:pPr>
        <w:spacing w:after="0"/>
        <w:ind w:left="0"/>
        <w:jc w:val="both"/>
      </w:pPr>
      <w:r>
        <w:rPr>
          <w:rFonts w:ascii="Times New Roman"/>
          <w:b w:val="false"/>
          <w:i w:val="false"/>
          <w:color w:val="000000"/>
          <w:sz w:val="28"/>
        </w:rPr>
        <w:t xml:space="preserve">
      "189 732 776" деген сандар "191 455 610" деген сандармен ауыстырылсын.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тармақшасында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қаржы активтерімен жасалатын операциялар бойынша сальдо" деген жолдағы "200 000" деген сандар "0" деген санмен ауыстырылсын;</w:t>
      </w:r>
    </w:p>
    <w:bookmarkEnd w:id="7"/>
    <w:bookmarkStart w:name="z16" w:id="8"/>
    <w:p>
      <w:pPr>
        <w:spacing w:after="0"/>
        <w:ind w:left="0"/>
        <w:jc w:val="both"/>
      </w:pPr>
      <w:r>
        <w:rPr>
          <w:rFonts w:ascii="Times New Roman"/>
          <w:b w:val="false"/>
          <w:i w:val="false"/>
          <w:color w:val="000000"/>
          <w:sz w:val="28"/>
        </w:rPr>
        <w:t>
      "қаржы активтерін сатып алу" деген жолдағы "200 000" деген сандар "0" деген санмен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Start w:name="z18" w:id="9"/>
    <w:p>
      <w:pPr>
        <w:spacing w:after="0"/>
        <w:ind w:left="0"/>
        <w:jc w:val="both"/>
      </w:pPr>
      <w:r>
        <w:rPr>
          <w:rFonts w:ascii="Times New Roman"/>
          <w:b w:val="false"/>
          <w:i w:val="false"/>
          <w:color w:val="000000"/>
          <w:sz w:val="28"/>
        </w:rPr>
        <w:t>
      "2 338 767" деген сандар "2 601 531" деген сандармен ауыстырылсын;</w:t>
      </w:r>
    </w:p>
    <w:bookmarkEnd w:id="9"/>
    <w:bookmarkStart w:name="z19" w:id="10"/>
    <w:p>
      <w:pPr>
        <w:spacing w:after="0"/>
        <w:ind w:left="0"/>
        <w:jc w:val="both"/>
      </w:pPr>
      <w:r>
        <w:rPr>
          <w:rFonts w:ascii="Times New Roman"/>
          <w:b w:val="false"/>
          <w:i w:val="false"/>
          <w:color w:val="000000"/>
          <w:sz w:val="28"/>
        </w:rPr>
        <w:t>
      "741 918" деген сандар "1 510 788" деген сандармен ауыстырылсын.</w:t>
      </w:r>
    </w:p>
    <w:bookmarkEnd w:id="10"/>
    <w:bookmarkStart w:name="z20" w:id="11"/>
    <w:p>
      <w:pPr>
        <w:spacing w:after="0"/>
        <w:ind w:left="0"/>
        <w:jc w:val="both"/>
      </w:pPr>
      <w:r>
        <w:rPr>
          <w:rFonts w:ascii="Times New Roman"/>
          <w:b w:val="false"/>
          <w:i w:val="false"/>
          <w:color w:val="000000"/>
          <w:sz w:val="28"/>
        </w:rPr>
        <w:t>
      Келесі мазмұндағы 21, 22 және 23 тармақтармен толықтырылсын;</w:t>
      </w:r>
    </w:p>
    <w:bookmarkEnd w:id="11"/>
    <w:bookmarkStart w:name="z21" w:id="12"/>
    <w:p>
      <w:pPr>
        <w:spacing w:after="0"/>
        <w:ind w:left="0"/>
        <w:jc w:val="both"/>
      </w:pPr>
      <w:r>
        <w:rPr>
          <w:rFonts w:ascii="Times New Roman"/>
          <w:b w:val="false"/>
          <w:i w:val="false"/>
          <w:color w:val="000000"/>
          <w:sz w:val="28"/>
        </w:rPr>
        <w:t>
      "21. 2019 жылға қалалық бюджетте республикалық бюджеттен Қазақстан Республикасының Ұлттық қорының есебінен төмендегідей көлемдерде:</w:t>
      </w:r>
    </w:p>
    <w:bookmarkEnd w:id="12"/>
    <w:bookmarkStart w:name="z22" w:id="13"/>
    <w:p>
      <w:pPr>
        <w:spacing w:after="0"/>
        <w:ind w:left="0"/>
        <w:jc w:val="both"/>
      </w:pPr>
      <w:r>
        <w:rPr>
          <w:rFonts w:ascii="Times New Roman"/>
          <w:b w:val="false"/>
          <w:i w:val="false"/>
          <w:color w:val="000000"/>
          <w:sz w:val="28"/>
        </w:rPr>
        <w:t>
      жаңа бизнес-идеяларды іске асыру үшін жастарға, аз қамтылған көпбалалы отбасы мүшелеріне, еңбекке жарамды мүгедектерге мемлекеттік гранттар беруге– 90 900 мың теңге;</w:t>
      </w:r>
    </w:p>
    <w:bookmarkEnd w:id="13"/>
    <w:bookmarkStart w:name="z23" w:id="14"/>
    <w:p>
      <w:pPr>
        <w:spacing w:after="0"/>
        <w:ind w:left="0"/>
        <w:jc w:val="both"/>
      </w:pPr>
      <w:r>
        <w:rPr>
          <w:rFonts w:ascii="Times New Roman"/>
          <w:b w:val="false"/>
          <w:i w:val="false"/>
          <w:color w:val="000000"/>
          <w:sz w:val="28"/>
        </w:rPr>
        <w:t>
      кысқа мерзімді кәсіби оқытуды қосымша қамтуды қамтамасыз етуге – 280 325 мың теңге ағымдағы нысаналы трансферттері көзделгені ескерілсін".</w:t>
      </w:r>
    </w:p>
    <w:bookmarkEnd w:id="14"/>
    <w:bookmarkStart w:name="z24" w:id="15"/>
    <w:p>
      <w:pPr>
        <w:spacing w:after="0"/>
        <w:ind w:left="0"/>
        <w:jc w:val="both"/>
      </w:pPr>
      <w:r>
        <w:rPr>
          <w:rFonts w:ascii="Times New Roman"/>
          <w:b w:val="false"/>
          <w:i w:val="false"/>
          <w:color w:val="000000"/>
          <w:sz w:val="28"/>
        </w:rPr>
        <w:t>
      "22. 07 1 467 004 011 "Инженерлiк-коммуникациялық инфрақұрылымды жобалау, дамыту және (немесе) жайластыру" бағдарламасының 431 "Жаңа объектілерді салу және қолдағы объектілерді реконструкциялау" ерекшелігі бойынша жұмсалған 56 728 536 теңге кассалық шығындары 07 1 467 004 015 "Инженерлiк-коммуникациялық инфрақұрылымды жобалау, дамыту және (немесе) жайластыру" бағдарламасының тиісінше 431 "Жаңа объектілерді салу және қолдағы объектілерді реконструкциялау" ерекшелігіне жылжытылсын".</w:t>
      </w:r>
    </w:p>
    <w:bookmarkEnd w:id="15"/>
    <w:bookmarkStart w:name="z25" w:id="16"/>
    <w:p>
      <w:pPr>
        <w:spacing w:after="0"/>
        <w:ind w:left="0"/>
        <w:jc w:val="both"/>
      </w:pPr>
      <w:r>
        <w:rPr>
          <w:rFonts w:ascii="Times New Roman"/>
          <w:b w:val="false"/>
          <w:i w:val="false"/>
          <w:color w:val="000000"/>
          <w:sz w:val="28"/>
        </w:rPr>
        <w:t>
      "23. 01 5 453 001 011 "Экономикалық саясатты, мемлекеттiк жоспарлау жүйесiн қалыптастыру және дамыту саласындағы мемлекеттiк саясатты iске асыру жөнiндегi қызметтер" бағдарламасының 131 "Техникалық персоналдың еңбегіне ақы төлеу" ерекшелігі бойынша жұмсалған 17 600 теңге кассалық шығындары 01 5 453 001 015"Экономикалық саясатты, мемлекеттiк жоспарлау жүйесiн қалыптастыру және дамыту саласындағы мемлекеттiк саясатты iске асыру жөнiндегi қызметтер" бағдарламасының тиісінше 131 "Техникалық персоналдың еңбегіне ақы төлеу" ерекшелігіне жылжытылсын".</w:t>
      </w:r>
    </w:p>
    <w:bookmarkEnd w:id="16"/>
    <w:bookmarkStart w:name="z26" w:id="17"/>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p>
    <w:bookmarkEnd w:id="17"/>
    <w:bookmarkStart w:name="z27" w:id="18"/>
    <w:p>
      <w:pPr>
        <w:spacing w:after="0"/>
        <w:ind w:left="0"/>
        <w:jc w:val="both"/>
      </w:pPr>
      <w:r>
        <w:rPr>
          <w:rFonts w:ascii="Times New Roman"/>
          <w:b w:val="false"/>
          <w:i w:val="false"/>
          <w:color w:val="000000"/>
          <w:sz w:val="28"/>
        </w:rPr>
        <w:t>
      3. Осы шешімнің орындалуын бақылау экономика, бюджет, қаржы, өндіріс пен кәсіпкерлікті дамыту, экология, табиғатты пайдалану мәселелері жөніндегі тұрақты комиссиясына жүктелсін (А. Семгалиев).</w:t>
      </w:r>
    </w:p>
    <w:bookmarkEnd w:id="18"/>
    <w:bookmarkStart w:name="z28" w:id="19"/>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XLV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Семғалиев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қаласының</w:t>
            </w:r>
            <w:r>
              <w:br/>
            </w:r>
            <w:r>
              <w:rPr>
                <w:rFonts w:ascii="Times New Roman"/>
                <w:b w:val="false"/>
                <w:i/>
                <w:color w:val="000000"/>
                <w:sz w:val="20"/>
              </w:rPr>
              <w:t>Маслихатының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Джанглишов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қаласының Мәслихатының 2019 жылғы 27 қыркүйектегі № 419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қаласының Мәслихатының 2018 жылғы 20 қыркүйектегі № 297 шешіміне қосымша</w:t>
            </w:r>
          </w:p>
        </w:tc>
      </w:tr>
    </w:tbl>
    <w:bookmarkStart w:name="z33" w:id="20"/>
    <w:p>
      <w:pPr>
        <w:spacing w:after="0"/>
        <w:ind w:left="0"/>
        <w:jc w:val="left"/>
      </w:pPr>
      <w:r>
        <w:rPr>
          <w:rFonts w:ascii="Times New Roman"/>
          <w:b/>
          <w:i w:val="false"/>
          <w:color w:val="000000"/>
        </w:rPr>
        <w:t xml:space="preserve"> 2019 жылға арналған қалалық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184 032 913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157 319 471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63 917 083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63 917 083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56 275 706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56 275 706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16 010 231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14 198 646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1 270 379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20 506 327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19 704 671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603 214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472 963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1 993 286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1 308 698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1 308 698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661 836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24 116 942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24 116 942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24 116 942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21"/>
        <w:gridCol w:w="980"/>
        <w:gridCol w:w="980"/>
        <w:gridCol w:w="6112"/>
        <w:gridCol w:w="27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191 455 610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1 296 015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Жекешелендiру, коммуналдық меншiктi басқару, жекешелендiруден кейiнгi қызмет және осыған байланысты дауларды реттеу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56 173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бюджеттiк жоспарлау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132 691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мемлекеттiк жоспарлау жүйесiн қалыптастыру және дамыту саласындағы мемлекеттiк саясатты iске асыру жөнiндегi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128 571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440 424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28 933 750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5 053 616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4 991 951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3 968 400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бiлiм беру ұйымдарында мемлекеттiк бiлiм беру тапсырысын iске асыруға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1 023 551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20 467 383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17 274 799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16 382 943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бiлiм беру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891 856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2 664 095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3 412 751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3 412 751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1 170 269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баланы (жетiм балаларды) және ата-аналарының қамқорынсыз қалған баланы (балаларды) күтiп-ұстауға қамқоршыларға (қорғаншыларға) ай сайынғы ақшалай қаражат төлемі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психологиялық-медициналық-педогогикалық консультациялық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2 068 306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4 696 349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1 957 192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1 948 313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атаулы әлеуметтiк көмек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1 948 313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2 551 778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өкiлдi органдардың шешiмi бойынша бiлiм беру ұйымдарының күндiзгi оқу нысанында оқитындар мен тәрбиеленушiлердi қоғамдық көлiкте (таксиден басқа) жеңiлдiкпен жол жүру түрiнде әлеуметтiк қолдау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300 350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2 251 428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тәрбиеленiп оқытылатын мүгедек балаларды материалдық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555 808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тұрғылықты жерi жоқ тұлғаларды әлеуметтiк бейiмдеу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80 314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79 718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312 804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қызметiн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187 379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әлеуметтiк төлемдердi есептеу, төлеу мен жеткiзу бойынша қызметтерге ақы төлеу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42 470 758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34 300 578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3 721 884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3 626 448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30 318 997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21 219 857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Инженерлiк-коммуникациялық инфрақұрылымды жобалау, дамыту және (немесе) жайластыру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4 021 170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5 077 970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3 098 816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242 462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430 754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1 828 242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654 988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1 035 345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5 071 364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1 846 061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1 826 233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1 393 365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1 757 089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473 574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40 246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334 747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131 367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553 165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353 931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622 832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622 832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445 819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267 293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жанурлардан алынатын өнімдер мен шикізаттың құнын иелеріне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158 227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80 833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77 394</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221 280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106 977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113 890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21 779 008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21 279 008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21 279 008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20 903 930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357 078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коммуникациялар саласындағы өзге де қызметтер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1 343 451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1 343 451</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518 908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485 723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13 302</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807 543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51 929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86 860 075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86 860 075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86 860 075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85 880 398</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753 009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931"/>
        <w:gridCol w:w="1962"/>
        <w:gridCol w:w="1962"/>
        <w:gridCol w:w="5069"/>
        <w:gridCol w:w="9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1"/>
        </w:tc>
      </w:tr>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521"/>
        <w:gridCol w:w="980"/>
        <w:gridCol w:w="3669"/>
        <w:gridCol w:w="5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-7 422 697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7 422 697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8 836 860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8 836 860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8 836 860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8 836 860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8 836 860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806"/>
        <w:gridCol w:w="1700"/>
        <w:gridCol w:w="1701"/>
        <w:gridCol w:w="2899"/>
        <w:gridCol w:w="39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1770"/>
        <w:gridCol w:w="5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385 837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