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ec80" w14:textId="168e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қаласының Мәслихатының 2018 жылғы 20 желтоқсандағы № 297 "2019-2021 жылдарға арналған қала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2019 жылғы 26 қарашадағы № 439 шешімі. Атырау облысының Әділет департаментінде 2019 жылғы 6 желтоқсанда № 4535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2019-2021 жылдарға арналған қала бюджетін нақтылау туралы ұсынысын қарап, Атырау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қаласының Мәслихатының 2018 жылғы 20 желтоқсандағы № 297 "2019-2021 жылдарға арналған қала бюджеті туралы" (нормативтік құқықтық актілердің мемлекеттік тіркеу тізілімінде № 4324 тіркелген, 2019 жылғы 22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"184 032 913" деген сандар "183 622 076"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"157 319 471" деген сандар "155 635 245"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"24 116 942" деген сандар "25 390 331" деген сандармен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"191 455 610" деген сандар "191 044 773" деген сандармен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"2 601 531" деген сандар "2 595 011" деген сандармен ауыстырылсын;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"379 419" деген сандар "65 227" деген сандармен ауыстырылсын;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"1 510 788" деген сандар "1 466 831" деген сандармен ауыстырылсын;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"147 176" деген сандар "112 791" деген сандармен ауыстырылсын;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"21 175" деген сандар "10 094" деген сандармен ауыстырылсын;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"151 500" деген сандар "91 500" деген сандармен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"276 764" деген сандар "43 621"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"2 675 371" деген сандар "2 141 670" деген сандармен ауыстырылсын;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"141 194" деген сандар "61 194" деген сандармен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"25 020" деген сандар "16 290" деген сандармен ауыстырылсын.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24, 25 және 26 тармақтармен толықтырылсын: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2019 жылға қалалық бюджетте республикалық бюджеттен әлеуметтік қолдау ретінде тұрғын үй сертификаттарын беру үшін бюджеттік кредиттерге – 400 000 мың теңге ағымдағы нысаналы трансферті көзделгені ескерілсін".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2019 жылға қалалық бюджетте облыстық бюджеттен келесідей көлемдерде: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көмек ретінде тұрғын үй сертификаттарын беруге – 120 000 мың теңге;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тасымалдарын субсидиялауға – 1 020 000 мың теңге ағымдағы нысаналы трансферттері көзделгені ескерілсін".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07 1 467 004 011 "Инженерлiк-коммуникациялық инфрақұрылымды жобалау, дамыту және (немесе) жайластыру" бағдарламасының 431 "Жаңа объектілерді салу және қолдағы объектілерді реконструкциялау" ерекшелігі бойынша жұмсалған 188 464 теңге кассалық шығындары 07 1 467 004 015 "Инженерлiк-коммуникациялық инфрақұрылымды жобалау, дамыту және (немесе) жайластыру" бағдарламасының тиісінше 431 "Жаңа объектілерді салу және қолдағы объектілерді реконструкциялау" ерекшелігіне жылжытылсын".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қосымшасы осы шешімнің қосымшасына сәйкес жаңа редакцияда мазмұндалсын.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бюджет, қаржы, өндіріс пен кәсіпкерлікті дамыту, экология, табиғатты пайдалану мәселелері жөніндегі тұрақты комиссиясына жүктелсін (А. Семгалиев).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XLVIІІ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26 қарашадағы № 439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2018 жылғы 20 желтоқсандағы № 297 шешіміне 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5"/>
        <w:gridCol w:w="615"/>
        <w:gridCol w:w="6430"/>
        <w:gridCol w:w="36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183 622 076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155 635 245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63 232 857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63 232 857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55 275 706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55 275 706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16 010 231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14 198 646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20 506 327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19 704 671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1 993 286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25 390 331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25 390 331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980"/>
        <w:gridCol w:w="980"/>
        <w:gridCol w:w="6112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191 044 773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552 184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400 677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232 781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28 979 774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5 010 737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4 976 393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3 958 697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1 017 696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20 816 199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16 747 543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15 965 038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бiлiм беру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3 540 167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3 540 167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3 152 838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3 152 838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1 167 179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1 821 163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5 291 106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2 103 272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2 098 313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2 098 313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2 514 840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өкiлдi органдардың шешiмi бойынша бiлiм беру ұйымдарының күндiзгi оқу нысанында оқитындар мен тәрбиеленушiлердi қоғамдық көлiкте (таксиден басқа) жеңiлдiкпен жол жүру түрiнде әлеуметтiк қолдау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1 057 567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607 078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672 994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40 367 488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33 335 231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3 662 269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3 621 833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29 423 581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20 308 976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4 036 635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5 077 970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2 547 919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1 002 623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165 746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1 545 296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652 988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861 069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4 484 338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4 484 338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1 737 570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1 219 062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1 974 339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709 357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973 513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973 513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619 582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619 582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жанурлардан алынатын өнімдер мен шикізаттың құнын иелеріне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22 792 108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21 272 108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21 272 108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20 903 930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1 315 204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1 315 204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486 645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1181"/>
        <w:gridCol w:w="1970"/>
        <w:gridCol w:w="1857"/>
        <w:gridCol w:w="4798"/>
        <w:gridCol w:w="1127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3669"/>
        <w:gridCol w:w="5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-7 422 697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7 422 697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6"/>
        <w:gridCol w:w="1700"/>
        <w:gridCol w:w="1701"/>
        <w:gridCol w:w="2899"/>
        <w:gridCol w:w="3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