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c7761" w14:textId="96c77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қалалық Мәслихатының 2018 жылғы 20 желтоқсандағы № 297 "2019-2021 жылдарға арналған қала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қалалық мәслихатының 2019 жылғы 23 желтоқсандағы № 448 шешімі. Атырау облысының Әділет департаментінде 2019 жылғы 24 желтоқсанда № 4542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2001 жылғы 23 қаңтардағы Қазақстан Республикасының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қала әкімдігінің 2019-2021 жылдарға арналған қала бюджетін нақтылау туралы Атырау қалалық Мәслихат депутаттарының ұсынысы негізінде, Атырау қаласының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қалалық Мәслихатының 2018 жылғы 20 желтоқсандағы № 297 "2019-2021 жылдарға арналған қала бюджеті туралы" (нормативтік құқықтық актілердің мемлекеттік тіркеу тізілімінде № 4324 тіркелген, 2019 жылғы 22 қаңтарда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"183 622 076" деген сандар "183 930 297" деген сандармен ауыстырылсын;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"155 635 245" деген сандар "154 886 958" деген сандармен ауыстырылсын;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"603 214" деген сандар "1 223 150" деген сандармен ауыстырылсын;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"1 993 286" деген сандар "2 822 025" деген сандармен ауыстырылсын;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"25 390 331" деген сандар "24 998 164" деген сандармен ауыстырылсын.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"191 044 773" деген сандар "191 374 078" деген сандармен ауыстырылсын.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тармақшасында: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активтерімен жасалатын операциялар бойынша сальдо" деген жолдағы "0" деген саны "-21 084" деген сандармен ауыстырылсын;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деген жолдағы "0" деген саны "21 084" деген сандармен ауыстырылсын.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"әлеуметтік салық бойынша - 50%" деген жол келесідей редакцияда мазмұндалсын;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"әлеуметтік салық бойынша - 59%".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"1 010" деген сандар "1 263" деген сандармен ауыстырылсын.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"949 200" деген сандар "1 068 450" деген сандармен ауыстырылсын.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"400 000" деген сандар "0" деген санмен ауыстырылсын.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"120 000" деген сандар "8 330" деген сандармен ауыстырылсын.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 қосымшасы осы шешімнің қосымшасына сәйкес жаңа редакцияда мазмұндалсын.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экономика, бюджет, қаржы, өндіріс пен кәсіпкерлікті дамыту, экология, табиғатты пайдалану мәселелері жөніндегі тұрақты комиссиясына жүктелсін (А. Семгалиев).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Азмуханов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Атырау қаласы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Зайдуллин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қаласының Мәслихаты 2019 жылғы 23 желтоқсаны № 448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қаласының Мәслихатының 2018 жылғы 20 желтоқсандағы № 297 шешіміне 1 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қалалық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954"/>
        <w:gridCol w:w="615"/>
        <w:gridCol w:w="6429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183 930 297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154 886 958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63 172 857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63 172 857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54 634 828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54 634 828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15 853 018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13 893 646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474 588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1 484 379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20 137 631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19 137 213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306 815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602 762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90 841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46 624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46 624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1 042 000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1 042 000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1 223 150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137 609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124 320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меншігіне жататын жер учаскелері бойынша сервитут үшін төлемақы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111 664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111 664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956 502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956 502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2 822 025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1 934 437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1 934 437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887 588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771 836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115 752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24 998 164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24 998 164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24 998 164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721"/>
        <w:gridCol w:w="980"/>
        <w:gridCol w:w="980"/>
        <w:gridCol w:w="6112"/>
        <w:gridCol w:w="27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191 374 078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1 193 019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585 269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554 563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299 619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251 441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134 555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134 555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мүлiктi бағалауды жүргiзу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Жекешелендiру, коммуналдық меншiктi басқару, жекешелендiруден кейiнгi қызмет және осыған байланысты дауларды реттеу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52 866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80 420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80 420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мемлекеттiк жоспарлау жүйесiн қалыптастыру және дамыту саласындағы мемлекеттiк саясатты iске асыру жөнiндегi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79 891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392 775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225 970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211 941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123 432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120 490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380 843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380 843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380 843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380 843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28 945 286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4 996 548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4 962 918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3 946 697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бiлiм беру ұйымдарында мемлекеттiк бiлiм беру тапсырысын iске асыруға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1 016 221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20 809 088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16 741 532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15 959 027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бiлiм беру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782 505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528 489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528 489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3 539 067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3 539 067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3 139 650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3 139 650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79 081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1 167 179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баланы (жетiм балаларды) және ата-аналарының қамқорынсыз қалған баланы (балаларды) күтiп-ұстауға қамқоршыларға (қорғаншыларға) ай сайынғы ақшалай қаражат төлемі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психологиялық-медициналық-педогогикалық консультациялық көмек көрсету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1 807 975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4 524 334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1 752 315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1 747 356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атаулы әлеуметтiк көмек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1 747 356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2 611 239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261 841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өкiлдi органдардың шешiмi бойынша бiлiм беру ұйымдарының күндiзгi оқу нысанында оқитындар мен тәрбиеленушiлердi қоғамдық көлiкте (таксиден басқа) жеңiлдiкпен жол жүру түрiнде әлеуметтiк қолдау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261 841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2 349 398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1 095 179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тәрбиеленiп оқытылатын мүгедек балаларды материалдық қамтамасыз 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642 078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Белгiленген тұрғылықты жерi жоқ тұлғаларды әлеуметтiк бейiмдеу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80 314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79 718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337 350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қызметiн қамтамасыз 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85 013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160 780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152 450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әлеуметтiк төлемдердi есептеу, төлеу мен жеткiзу бойынша қызметтерге ақы төлеу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145 196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39 097 244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32 875 677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3 661 538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3 621 102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219 537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219 537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28 965 459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22 091 550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Инженерлiк-коммуникациялық инфрақұрылымды жобалау, дамыту және (немесе) жайластыру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3 867 530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3 006 379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2 062 119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823 777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148 683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133 877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379 356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161 861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1 238 342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394 235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816 070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4 159 448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4 159 448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1 427 629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1 714 664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1 011 750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1 926 849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554 483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554 483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554 483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685 690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119 525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83 971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566 165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566 165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175 847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138 347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131 367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510 829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458 396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317 018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120 645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864 868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864 868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336 236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336 236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528 632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528 632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383 160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252 967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116 976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116 976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122 602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жанурлардан алынатын өнімдер мен шикізаттың құнын иелеріне өтеу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129 762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129 762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365 354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365 354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155 110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154 110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210 244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100 577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109 254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25 825 567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24 080 547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24 080 547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23 717 983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357 018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коммуникациялар саласындағы өзге де қызметтер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1 745 020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1 745 020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1 745 020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944 794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944 794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137 251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117 983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807 543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807 543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51 929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51 929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51 929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51 929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86 847 320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86 847 320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86 847 320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85 880 398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753 009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9"/>
        <w:gridCol w:w="1139"/>
        <w:gridCol w:w="1641"/>
        <w:gridCol w:w="1547"/>
        <w:gridCol w:w="3997"/>
        <w:gridCol w:w="2837"/>
      </w:tblGrid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жасалатын операциялар бойынша сальдо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-21 084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21 084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21 084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21 084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0"/>
        <w:gridCol w:w="1521"/>
        <w:gridCol w:w="980"/>
        <w:gridCol w:w="3669"/>
        <w:gridCol w:w="5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-7 422 697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7 422 697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8 836 860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8 836 860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8 836 860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8 836 860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8 836 860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2"/>
        <w:gridCol w:w="806"/>
        <w:gridCol w:w="1700"/>
        <w:gridCol w:w="1701"/>
        <w:gridCol w:w="2899"/>
        <w:gridCol w:w="39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органның жоғары тұрған бюджет алдындағы борышын өтеу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1770"/>
        <w:gridCol w:w="56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385 837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385 837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385 837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385 837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