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76ed" w14:textId="0ba7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Атырау қаласына қарасты ауылдық округтер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24 желтоқсандағы № 453 шешімі. Атырау облысының Әділет департаментінде 2020 жылғы 10 қаңтарда № 4571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8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2020-2022 жылдарға арналған Атырау қаласына қарасты ауылдық округтердің бюджетін бекіту туралы ұсынысын қарап, Атырау қаласының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33 659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35 059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Атырау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45 547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11 000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34 547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47 964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-2 417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2 417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Дамбы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37 033 мың теңге, 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5 185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31 775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40 504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-3 471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3 471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Еркінқала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142 628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27 265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115 363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160 025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-17 397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17 397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17 397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Кеңөзек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46 630 мың теңге, оның ішінде: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6 500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40 130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51 000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-4 370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4 370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Қайыршақты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49 159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29 589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19 570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60 417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-11 258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11 258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11 258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экономика, бюджет және аграрлық даму мәселелері жөніндегі тұрақты комиссиясына жүктелсін (А. Семгалиев).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Start w:name="z15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2020-2022 жылдарға Алмалы ауылдық округінің бюджеті тиісінше 19-қосымшаға сәйкес, оның ішінде 2020 жылға мынадай көлемдерде бекітілсін: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151 303 мың теңге, оның ішінде:</w:t>
      </w:r>
    </w:p>
    <w:bookmarkStart w:name="z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8 654 мың теңге;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шешімімен; өзгерістер енгізілді - Атырау облысы Атырау қалалық мәслихатының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2020-2022 жылдарға Алмалы ауылдық округінің бюджеті тиісінше 20, 21-қосымшаларға сәйкес, оның ішінде 2021-2022 жылдарға мынадай көлемдерде бекітілсін: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139 393 мың теңге, оның ішінде:</w:t>
      </w:r>
    </w:p>
    <w:bookmarkStart w:name="z9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15 245 мың теңге;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Ақсай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2 426 000 теңге, 113 "Өтемақы төлемдері" ерекшелігі бойынша – 784 000 теңге, 121 "Әлеуметтік салық" ерекшелігі бойынша – 155 000 теңге, 122 "Мемлекеттік әлеуметтік сақтандыру қорына әлеуметтік аударымдар" - 46 700 теңге, 124 "Міндетті әлеуметтік медициналық сақтандыруға аударымдар" ерекшелігі бойынша – 34 500 теңге жұмсалған кассалық шығындары Ақсай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2 426 000 теңге, 113 "Өтемақы төлемдері" ерекшелігі бойынша – 784 000 теңге, 121 "Әлеуметтік салық" ерекшелігі бойынша – 155 000 теңге, 122 "Мемлекеттік әлеуметтік сақтандыру қорына әлеуметтік аударымдар" - 46 700 теңге, 124 "Міндетті әлеуметтік медициналық сақтандыруға аударымдар" ерекшелігі бойынша – 34 500 теңге жылжытылсын.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11 -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Алмалы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2 010 330 теңге, 121 "Әлеуметтік салық" ерекшелігі бойынша – 108 558 теңге, 122 "Мемлекеттік әлеуметтік сақтандыру қорына әлеуметтік аударымдар" - 63 325 теңге, 124 "Міндетті әлеуметтік медициналық сақтандыруға аударымдар" ерекшелігі бойынша – 40 207 теңге жұмсалған кассалық шығындары Алмалы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2 010 330 теңге, 121 "Әлеуметтік салық" ерекшелігі бойынша – 108 558 теңге, 122 "Мемлекеттік әлеуметтік сақтандыру қорына әлеуметтік аударымдар" - 63 325 теңге, 124 "Міндетті әлеуметтік медициналық сақтандыруға аударымдар" ерекшелігі бойынша – 40 207 теңге жылжытылсын.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Атырау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3 280 000 теңге, 113 "Өтемақы төлемдері" ерекшелігі бойынша – 226 000 теңге, 121 "Әлеуметтік салық" ерекшелігі бойынша – 178 000 теңге, 122 "Мемлекеттік әлеуметтік сақтандыру қорына әлеуметтік аударымдар" - 105 000 теңге, 124 "Міндетті әлеуметтік медициналық сақтандыруға аударымдар" ерекшелігі бойынша – 59 000 теңге жұмсалған кассалық шығындары Атырау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3 280 000 теңге, 113 "Өтемақы төлемдері" ерекшелігі бойынша – 226 000 теңге, 121 "Әлеуметтік салық" ерекшелігі бойынша – 178 000 теңге, 122 "Мемлекеттік әлеуметтік сақтандыру қорына әлеуметтік аударымдар" - 105 000 теңге, 124 "Міндетті әлеуметтік медициналық сақтандыруға аударымдар" ерекшелігі бойынша –59 000 теңге жылжытылсын.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Дамбы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2 558 312 теңге, 121 "Әлеуметтік салық" ерекшелігі бойынша – 164 484 теңге, 122 "Мемлекеттік әлеуметтік сақтандыру қорына әлеуметтік аударымдар" - 55 516 теңге, 124 "Міндетті әлеуметтік медициналық сақтандыруға аударымдар" ерекшелігі бойынша – 34 060 теңге жұмсалған кассалық шығындары Дамбы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2 558 312 теңге, 121 "Әлеуметтік салық" ерекшелігі бойынша – 164 484 теңге, 122 "Мемлекеттік әлеуметтік сақтандыру қорына әлеуметтік аударымдар" - 55 516 теңге, 124 "Міндетті әлеуметтік медициналық сақтандыруға аударымдар" ерекшелігі бойынша – 34 060 теңге жылжытылсын.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Еркінқала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2 577 575 теңге, 113 "Өтемақы төлемдері" ерекшелігі бойынша – 296 832 теңге, 121 "Әлеуметтік салық" ерекшелігі бойынша – 139 189 теңге, 122 "Мемлекеттік әлеуметтік сақтандыру қорына әлеуметтік аударымдар" - 81 194 теңге, 124 "Міндетті әлеуметтік медициналық сақтандыруға аударымдар" ерекшелігі бойынша – 51 551 теңге жұмсалған кассалық шығындары Еркінқала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2 577 575 теңге, 113 "Өтемақы төлемдері" ерекшелігі бойынша – 296 832 теңге, 121 "Әлеуметтік салық" ерекшелігі бойынша – 139 189 теңге, 122 "Мемлекеттік әлеуметтік сақтандыру қорына әлеуметтік аударымдар" - 81 194 теңге, 124 "Міндетті әлеуметтік медициналық сақтандыруға аударымдар" ерекшелігі бойынша – 51 551 теңге жылжытылсын.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Кеңөзек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3 515 000 теңге, 113 "Өтемақы төлемдері" ерекшелігі бойынша – 257 894 теңге, 121 "Әлеуметтік салық" ерекшелігі бойынша – 188 000 теңге, 122 "Мемлекеттік әлеуметтік сақтандыру қорына әлеуметтік аударымдар" - 76 016 теңге, 124 "Міндетті әлеуметтік медициналық сақтандыруға аударымдар" ерекшелігі бойынша – 15 465 теңге жұмсалған кассалық шығындары Кеңөзек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3 515 000 теңге, 113 "Өтемақы төлемдері" ерекшелігі бойынша – 257 894 теңге, 121 "Әлеуметтік салық" ерекшелігі бойынша – 188 000 теңге, 122 "Мемлекеттік әлеуметтік сақтандыру қорына әлеуметтік аударымдар" - 76 016 теңге, 124 "Міндетті әлеуметтік медициналық сақтандыруға аударымдар" ерекшелігі бойынша – 15 465 теңге жылжытылсын.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16 -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Қайыршақты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3 182 408 теңге, 113 "Өтемақы төлемдері" ерекшелігі бойынша – 397 626 теңге, 121 "Әлеуметтік салық" ерекшелігі бойынша – 244 763 теңге, 122 "Мемлекеттік әлеуметтік сақтандыру қорына әлеуметтік аударымдар" - 70 846 теңге, 124 "Міндетті әлеуметтік медициналық сақтандыруға аударымдар" ерекшелігі бойынша – 51 696 теңге жұмсалған кассалық шығындары Қайыршақты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3 182 408 теңге, 113 "Өтемақы төлемдері" ерекшелігі бойынша – 397 626 теңге, 121 "Әлеуметтік салық" ерекшелігі бойынша – 244 763 теңге, 122 "Мемлекеттік әлеуметтік сақтандыру қорына әлеуметтік аударымдар" - 70 846 теңге, 124 "Міндетті әлеуметтік медициналық сақтандыруға аударымдар" ерекшелігі бойынша – 51 696 теңге жылжытылсын.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17 - тармақпен толықтырылды - Атырау облысы Атырау қалалық мәслихатының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Атырау қалалық мәслихатының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397"/>
        <w:gridCol w:w="414"/>
        <w:gridCol w:w="545"/>
        <w:gridCol w:w="582"/>
        <w:gridCol w:w="582"/>
        <w:gridCol w:w="6"/>
        <w:gridCol w:w="829"/>
        <w:gridCol w:w="866"/>
        <w:gridCol w:w="10"/>
        <w:gridCol w:w="3"/>
        <w:gridCol w:w="1735"/>
        <w:gridCol w:w="2234"/>
        <w:gridCol w:w="283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2 қосымша</w:t>
            </w:r>
          </w:p>
        </w:tc>
      </w:tr>
    </w:tbl>
    <w:bookmarkStart w:name="z12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Ақсай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3 қосымша</w:t>
            </w:r>
          </w:p>
        </w:tc>
      </w:tr>
    </w:tbl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Атырау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Атырау қалалық мәслихатының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97"/>
        <w:gridCol w:w="414"/>
        <w:gridCol w:w="1711"/>
        <w:gridCol w:w="6"/>
        <w:gridCol w:w="1694"/>
        <w:gridCol w:w="10"/>
        <w:gridCol w:w="3972"/>
        <w:gridCol w:w="28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5 қосымша</w:t>
            </w:r>
          </w:p>
        </w:tc>
      </w:tr>
    </w:tbl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Атырау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6 қосымша</w:t>
            </w:r>
          </w:p>
        </w:tc>
      </w:tr>
    </w:tbl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Атырау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Дамбы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Атырау қалалық мәслихатының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97"/>
        <w:gridCol w:w="414"/>
        <w:gridCol w:w="1711"/>
        <w:gridCol w:w="6"/>
        <w:gridCol w:w="1694"/>
        <w:gridCol w:w="10"/>
        <w:gridCol w:w="3972"/>
        <w:gridCol w:w="28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8 қосымша</w:t>
            </w:r>
          </w:p>
        </w:tc>
      </w:tr>
    </w:tbl>
    <w:bookmarkStart w:name="z13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Дамбы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9 қосымша</w:t>
            </w:r>
          </w:p>
        </w:tc>
      </w:tr>
    </w:tbl>
    <w:bookmarkStart w:name="z13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Дамбы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Еркінқала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Атырау қалалық мәслихатының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532"/>
        <w:gridCol w:w="1076"/>
        <w:gridCol w:w="1163"/>
        <w:gridCol w:w="692"/>
        <w:gridCol w:w="1085"/>
        <w:gridCol w:w="392"/>
        <w:gridCol w:w="3431"/>
        <w:gridCol w:w="28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24желтоқсандағы № 453 шешіміне 11 қосымша</w:t>
            </w:r>
          </w:p>
        </w:tc>
      </w:tr>
    </w:tbl>
    <w:bookmarkStart w:name="z13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Еркінқала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12 қосымша</w:t>
            </w:r>
          </w:p>
        </w:tc>
      </w:tr>
    </w:tbl>
    <w:bookmarkStart w:name="z14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Еркінқала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Кеңөзек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Атырау қалалық мәслихатының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97"/>
        <w:gridCol w:w="414"/>
        <w:gridCol w:w="1711"/>
        <w:gridCol w:w="6"/>
        <w:gridCol w:w="1694"/>
        <w:gridCol w:w="10"/>
        <w:gridCol w:w="3972"/>
        <w:gridCol w:w="28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14 қосымша</w:t>
            </w:r>
          </w:p>
        </w:tc>
      </w:tr>
    </w:tbl>
    <w:bookmarkStart w:name="z14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Кеңөзек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15 қосымша</w:t>
            </w:r>
          </w:p>
        </w:tc>
      </w:tr>
    </w:tbl>
    <w:bookmarkStart w:name="z14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Кеңөзек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Қайыршақты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Атырау қалалық мәслихатының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17 қосымша</w:t>
            </w:r>
          </w:p>
        </w:tc>
      </w:tr>
    </w:tbl>
    <w:bookmarkStart w:name="z15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Қайыршақты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9"/>
        <w:gridCol w:w="1200"/>
        <w:gridCol w:w="13"/>
        <w:gridCol w:w="1630"/>
        <w:gridCol w:w="9"/>
        <w:gridCol w:w="1652"/>
        <w:gridCol w:w="3836"/>
        <w:gridCol w:w="27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18 қосымша</w:t>
            </w:r>
          </w:p>
        </w:tc>
      </w:tr>
    </w:tbl>
    <w:bookmarkStart w:name="z15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Қайыршақты ауылдық округінің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9"/>
        <w:gridCol w:w="1200"/>
        <w:gridCol w:w="13"/>
        <w:gridCol w:w="1630"/>
        <w:gridCol w:w="9"/>
        <w:gridCol w:w="1652"/>
        <w:gridCol w:w="3836"/>
        <w:gridCol w:w="27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