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7f835" w14:textId="037f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Құлсары қаласының көшелеріне атау беру туралы</w:t>
      </w:r>
    </w:p>
    <w:p>
      <w:pPr>
        <w:spacing w:after="0"/>
        <w:ind w:left="0"/>
        <w:jc w:val="both"/>
      </w:pPr>
      <w:r>
        <w:rPr>
          <w:rFonts w:ascii="Times New Roman"/>
          <w:b w:val="false"/>
          <w:i w:val="false"/>
          <w:color w:val="000000"/>
          <w:sz w:val="28"/>
        </w:rPr>
        <w:t>Атырау облысы Жылыой ауданы әкімдігінің 2019 жылғы 10 қаңтардағы № 1 қаулысы және Атырау облысы Жылыой аудандық мәслихатының 2019 жылғы 10 қаңтардағы № 31-2 бірлескен шешімі. Атырау облысының Әділет департаментінде 2019 жылғы 23 қаңтарда № 4335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12 бабының</w:t>
      </w:r>
      <w:r>
        <w:rPr>
          <w:rFonts w:ascii="Times New Roman"/>
          <w:b w:val="false"/>
          <w:i w:val="false"/>
          <w:color w:val="000000"/>
          <w:sz w:val="28"/>
        </w:rPr>
        <w:t xml:space="preserve"> 5-1) тармақшасына сәйкес, Құлсары қаласы тұрғындарының пікірін ескере отырып, Атырау облыстық ономастика комиссиясының 2018 жылғы 30 наурыз және 14 тамыздағы қорытындылары негізінде, Жылыой ауданы әкімдігі ҚАУЛЫ ЕТЕДІ және Жылыой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Аудандық маңызы бар Құлсары қаласындағы көшелерге келесі атаулар берілсін:</w:t>
      </w:r>
    </w:p>
    <w:bookmarkEnd w:id="1"/>
    <w:bookmarkStart w:name="z6" w:id="2"/>
    <w:p>
      <w:pPr>
        <w:spacing w:after="0"/>
        <w:ind w:left="0"/>
        <w:jc w:val="both"/>
      </w:pPr>
      <w:r>
        <w:rPr>
          <w:rFonts w:ascii="Times New Roman"/>
          <w:b w:val="false"/>
          <w:i w:val="false"/>
          <w:color w:val="000000"/>
          <w:sz w:val="28"/>
        </w:rPr>
        <w:t>
      1) жобалық атауы 271 көшеге – Бөгенбай батыр есімі;</w:t>
      </w:r>
    </w:p>
    <w:bookmarkEnd w:id="2"/>
    <w:bookmarkStart w:name="z7" w:id="3"/>
    <w:p>
      <w:pPr>
        <w:spacing w:after="0"/>
        <w:ind w:left="0"/>
        <w:jc w:val="both"/>
      </w:pPr>
      <w:r>
        <w:rPr>
          <w:rFonts w:ascii="Times New Roman"/>
          <w:b w:val="false"/>
          <w:i w:val="false"/>
          <w:color w:val="000000"/>
          <w:sz w:val="28"/>
        </w:rPr>
        <w:t>
      2) жобалық атауы 273 көшеге – Қабанбай батыр есімі;</w:t>
      </w:r>
    </w:p>
    <w:bookmarkEnd w:id="3"/>
    <w:bookmarkStart w:name="z8" w:id="4"/>
    <w:p>
      <w:pPr>
        <w:spacing w:after="0"/>
        <w:ind w:left="0"/>
        <w:jc w:val="both"/>
      </w:pPr>
      <w:r>
        <w:rPr>
          <w:rFonts w:ascii="Times New Roman"/>
          <w:b w:val="false"/>
          <w:i w:val="false"/>
          <w:color w:val="000000"/>
          <w:sz w:val="28"/>
        </w:rPr>
        <w:t>
      3) жобалық атауы 278 көшеге – Мұрат Мөңкеұлы жырау есімі;</w:t>
      </w:r>
    </w:p>
    <w:bookmarkEnd w:id="4"/>
    <w:bookmarkStart w:name="z9" w:id="5"/>
    <w:p>
      <w:pPr>
        <w:spacing w:after="0"/>
        <w:ind w:left="0"/>
        <w:jc w:val="both"/>
      </w:pPr>
      <w:r>
        <w:rPr>
          <w:rFonts w:ascii="Times New Roman"/>
          <w:b w:val="false"/>
          <w:i w:val="false"/>
          <w:color w:val="000000"/>
          <w:sz w:val="28"/>
        </w:rPr>
        <w:t>
      4) жобалық атауы 279 көшеге – Керей хан есімі;</w:t>
      </w:r>
    </w:p>
    <w:bookmarkEnd w:id="5"/>
    <w:bookmarkStart w:name="z10" w:id="6"/>
    <w:p>
      <w:pPr>
        <w:spacing w:after="0"/>
        <w:ind w:left="0"/>
        <w:jc w:val="both"/>
      </w:pPr>
      <w:r>
        <w:rPr>
          <w:rFonts w:ascii="Times New Roman"/>
          <w:b w:val="false"/>
          <w:i w:val="false"/>
          <w:color w:val="000000"/>
          <w:sz w:val="28"/>
        </w:rPr>
        <w:t>
      5) жобалық атауы 280 көшеге – Жәнібек хан есімі;</w:t>
      </w:r>
    </w:p>
    <w:bookmarkEnd w:id="6"/>
    <w:bookmarkStart w:name="z11" w:id="7"/>
    <w:p>
      <w:pPr>
        <w:spacing w:after="0"/>
        <w:ind w:left="0"/>
        <w:jc w:val="both"/>
      </w:pPr>
      <w:r>
        <w:rPr>
          <w:rFonts w:ascii="Times New Roman"/>
          <w:b w:val="false"/>
          <w:i w:val="false"/>
          <w:color w:val="000000"/>
          <w:sz w:val="28"/>
        </w:rPr>
        <w:t>
      6) жобалық атауы 281 көшеге – Қасым хан есімі;</w:t>
      </w:r>
    </w:p>
    <w:bookmarkEnd w:id="7"/>
    <w:bookmarkStart w:name="z12" w:id="8"/>
    <w:p>
      <w:pPr>
        <w:spacing w:after="0"/>
        <w:ind w:left="0"/>
        <w:jc w:val="both"/>
      </w:pPr>
      <w:r>
        <w:rPr>
          <w:rFonts w:ascii="Times New Roman"/>
          <w:b w:val="false"/>
          <w:i w:val="false"/>
          <w:color w:val="000000"/>
          <w:sz w:val="28"/>
        </w:rPr>
        <w:t>
      7) жобалық атауы 282 көшеге – Шәкәрім есімі;</w:t>
      </w:r>
    </w:p>
    <w:bookmarkEnd w:id="8"/>
    <w:bookmarkStart w:name="z13" w:id="9"/>
    <w:p>
      <w:pPr>
        <w:spacing w:after="0"/>
        <w:ind w:left="0"/>
        <w:jc w:val="both"/>
      </w:pPr>
      <w:r>
        <w:rPr>
          <w:rFonts w:ascii="Times New Roman"/>
          <w:b w:val="false"/>
          <w:i w:val="false"/>
          <w:color w:val="000000"/>
          <w:sz w:val="28"/>
        </w:rPr>
        <w:t>
      8) жобалық атауы 283 көшеге – Ахмет Байтұрсынұлы есімі;</w:t>
      </w:r>
    </w:p>
    <w:bookmarkEnd w:id="9"/>
    <w:bookmarkStart w:name="z14" w:id="10"/>
    <w:p>
      <w:pPr>
        <w:spacing w:after="0"/>
        <w:ind w:left="0"/>
        <w:jc w:val="both"/>
      </w:pPr>
      <w:r>
        <w:rPr>
          <w:rFonts w:ascii="Times New Roman"/>
          <w:b w:val="false"/>
          <w:i w:val="false"/>
          <w:color w:val="000000"/>
          <w:sz w:val="28"/>
        </w:rPr>
        <w:t>
      9) жобалық атауы 284 көшеге – Едіге есімі;</w:t>
      </w:r>
    </w:p>
    <w:bookmarkEnd w:id="10"/>
    <w:bookmarkStart w:name="z15" w:id="11"/>
    <w:p>
      <w:pPr>
        <w:spacing w:after="0"/>
        <w:ind w:left="0"/>
        <w:jc w:val="both"/>
      </w:pPr>
      <w:r>
        <w:rPr>
          <w:rFonts w:ascii="Times New Roman"/>
          <w:b w:val="false"/>
          <w:i w:val="false"/>
          <w:color w:val="000000"/>
          <w:sz w:val="28"/>
        </w:rPr>
        <w:t>
      10) жобалық атауы 285 көшеге – Жайық атауы;</w:t>
      </w:r>
    </w:p>
    <w:bookmarkEnd w:id="11"/>
    <w:bookmarkStart w:name="z16" w:id="12"/>
    <w:p>
      <w:pPr>
        <w:spacing w:after="0"/>
        <w:ind w:left="0"/>
        <w:jc w:val="both"/>
      </w:pPr>
      <w:r>
        <w:rPr>
          <w:rFonts w:ascii="Times New Roman"/>
          <w:b w:val="false"/>
          <w:i w:val="false"/>
          <w:color w:val="000000"/>
          <w:sz w:val="28"/>
        </w:rPr>
        <w:t>
      11) жобалық атауы 286 көшеге – Ілияс Есенберлин;</w:t>
      </w:r>
    </w:p>
    <w:bookmarkEnd w:id="12"/>
    <w:bookmarkStart w:name="z17" w:id="13"/>
    <w:p>
      <w:pPr>
        <w:spacing w:after="0"/>
        <w:ind w:left="0"/>
        <w:jc w:val="both"/>
      </w:pPr>
      <w:r>
        <w:rPr>
          <w:rFonts w:ascii="Times New Roman"/>
          <w:b w:val="false"/>
          <w:i w:val="false"/>
          <w:color w:val="000000"/>
          <w:sz w:val="28"/>
        </w:rPr>
        <w:t>
      12) жобалық атауы 287 көшеге – Қорқыт ата есімі;</w:t>
      </w:r>
    </w:p>
    <w:bookmarkEnd w:id="13"/>
    <w:bookmarkStart w:name="z18" w:id="14"/>
    <w:p>
      <w:pPr>
        <w:spacing w:after="0"/>
        <w:ind w:left="0"/>
        <w:jc w:val="both"/>
      </w:pPr>
      <w:r>
        <w:rPr>
          <w:rFonts w:ascii="Times New Roman"/>
          <w:b w:val="false"/>
          <w:i w:val="false"/>
          <w:color w:val="000000"/>
          <w:sz w:val="28"/>
        </w:rPr>
        <w:t>
      13) жобалық атауы 288 көшеге – Мұхамеджан Сералин есімі;</w:t>
      </w:r>
    </w:p>
    <w:bookmarkEnd w:id="14"/>
    <w:bookmarkStart w:name="z19" w:id="15"/>
    <w:p>
      <w:pPr>
        <w:spacing w:after="0"/>
        <w:ind w:left="0"/>
        <w:jc w:val="both"/>
      </w:pPr>
      <w:r>
        <w:rPr>
          <w:rFonts w:ascii="Times New Roman"/>
          <w:b w:val="false"/>
          <w:i w:val="false"/>
          <w:color w:val="000000"/>
          <w:sz w:val="28"/>
        </w:rPr>
        <w:t>
      14) жобалық атауы 289 көшеге – Астана атауы;</w:t>
      </w:r>
    </w:p>
    <w:bookmarkEnd w:id="15"/>
    <w:bookmarkStart w:name="z20" w:id="16"/>
    <w:p>
      <w:pPr>
        <w:spacing w:after="0"/>
        <w:ind w:left="0"/>
        <w:jc w:val="both"/>
      </w:pPr>
      <w:r>
        <w:rPr>
          <w:rFonts w:ascii="Times New Roman"/>
          <w:b w:val="false"/>
          <w:i w:val="false"/>
          <w:color w:val="000000"/>
          <w:sz w:val="28"/>
        </w:rPr>
        <w:t>
      15) жобалық атауы 290 көшеге – Мәңгілік ел атауы;</w:t>
      </w:r>
    </w:p>
    <w:bookmarkEnd w:id="16"/>
    <w:bookmarkStart w:name="z21" w:id="17"/>
    <w:p>
      <w:pPr>
        <w:spacing w:after="0"/>
        <w:ind w:left="0"/>
        <w:jc w:val="both"/>
      </w:pPr>
      <w:r>
        <w:rPr>
          <w:rFonts w:ascii="Times New Roman"/>
          <w:b w:val="false"/>
          <w:i w:val="false"/>
          <w:color w:val="000000"/>
          <w:sz w:val="28"/>
        </w:rPr>
        <w:t>
      16) жобалық атауы 291 көшеге – Ұлы дала атауы;</w:t>
      </w:r>
    </w:p>
    <w:bookmarkEnd w:id="17"/>
    <w:bookmarkStart w:name="z22" w:id="18"/>
    <w:p>
      <w:pPr>
        <w:spacing w:after="0"/>
        <w:ind w:left="0"/>
        <w:jc w:val="both"/>
      </w:pPr>
      <w:r>
        <w:rPr>
          <w:rFonts w:ascii="Times New Roman"/>
          <w:b w:val="false"/>
          <w:i w:val="false"/>
          <w:color w:val="000000"/>
          <w:sz w:val="28"/>
        </w:rPr>
        <w:t>
      17) жобалық атауы 292 көшеге – Абылай хан есімі;</w:t>
      </w:r>
    </w:p>
    <w:bookmarkEnd w:id="18"/>
    <w:bookmarkStart w:name="z23" w:id="19"/>
    <w:p>
      <w:pPr>
        <w:spacing w:after="0"/>
        <w:ind w:left="0"/>
        <w:jc w:val="both"/>
      </w:pPr>
      <w:r>
        <w:rPr>
          <w:rFonts w:ascii="Times New Roman"/>
          <w:b w:val="false"/>
          <w:i w:val="false"/>
          <w:color w:val="000000"/>
          <w:sz w:val="28"/>
        </w:rPr>
        <w:t>
      18) жобалық атауы 293 көшеге – Әбілқайыр хан есімі;</w:t>
      </w:r>
    </w:p>
    <w:bookmarkEnd w:id="19"/>
    <w:bookmarkStart w:name="z24" w:id="20"/>
    <w:p>
      <w:pPr>
        <w:spacing w:after="0"/>
        <w:ind w:left="0"/>
        <w:jc w:val="both"/>
      </w:pPr>
      <w:r>
        <w:rPr>
          <w:rFonts w:ascii="Times New Roman"/>
          <w:b w:val="false"/>
          <w:i w:val="false"/>
          <w:color w:val="000000"/>
          <w:sz w:val="28"/>
        </w:rPr>
        <w:t>
      19) жобалық атауы 294 көшеге – Жаяу Мұса есімі;</w:t>
      </w:r>
    </w:p>
    <w:bookmarkEnd w:id="20"/>
    <w:bookmarkStart w:name="z25" w:id="21"/>
    <w:p>
      <w:pPr>
        <w:spacing w:after="0"/>
        <w:ind w:left="0"/>
        <w:jc w:val="both"/>
      </w:pPr>
      <w:r>
        <w:rPr>
          <w:rFonts w:ascii="Times New Roman"/>
          <w:b w:val="false"/>
          <w:i w:val="false"/>
          <w:color w:val="000000"/>
          <w:sz w:val="28"/>
        </w:rPr>
        <w:t>
      20) жобалық атауы 295 көшеге – Біржан сал есімі;</w:t>
      </w:r>
    </w:p>
    <w:bookmarkEnd w:id="21"/>
    <w:bookmarkStart w:name="z26" w:id="22"/>
    <w:p>
      <w:pPr>
        <w:spacing w:after="0"/>
        <w:ind w:left="0"/>
        <w:jc w:val="both"/>
      </w:pPr>
      <w:r>
        <w:rPr>
          <w:rFonts w:ascii="Times New Roman"/>
          <w:b w:val="false"/>
          <w:i w:val="false"/>
          <w:color w:val="000000"/>
          <w:sz w:val="28"/>
        </w:rPr>
        <w:t>
      21) жобалық атауы 296 көшеге – Жақып Ақбаев есімі;</w:t>
      </w:r>
    </w:p>
    <w:bookmarkEnd w:id="22"/>
    <w:bookmarkStart w:name="z27" w:id="23"/>
    <w:p>
      <w:pPr>
        <w:spacing w:after="0"/>
        <w:ind w:left="0"/>
        <w:jc w:val="both"/>
      </w:pPr>
      <w:r>
        <w:rPr>
          <w:rFonts w:ascii="Times New Roman"/>
          <w:b w:val="false"/>
          <w:i w:val="false"/>
          <w:color w:val="000000"/>
          <w:sz w:val="28"/>
        </w:rPr>
        <w:t>
      22) жобалық атауы 297 көшеге – Қайрат Рысқұлбеков есімі;</w:t>
      </w:r>
    </w:p>
    <w:bookmarkEnd w:id="23"/>
    <w:bookmarkStart w:name="z28" w:id="24"/>
    <w:p>
      <w:pPr>
        <w:spacing w:after="0"/>
        <w:ind w:left="0"/>
        <w:jc w:val="both"/>
      </w:pPr>
      <w:r>
        <w:rPr>
          <w:rFonts w:ascii="Times New Roman"/>
          <w:b w:val="false"/>
          <w:i w:val="false"/>
          <w:color w:val="000000"/>
          <w:sz w:val="28"/>
        </w:rPr>
        <w:t>
      23) жобалық атауы 298 көшеге – Талғат Бигелдинов есімі;</w:t>
      </w:r>
    </w:p>
    <w:bookmarkEnd w:id="24"/>
    <w:bookmarkStart w:name="z29" w:id="25"/>
    <w:p>
      <w:pPr>
        <w:spacing w:after="0"/>
        <w:ind w:left="0"/>
        <w:jc w:val="both"/>
      </w:pPr>
      <w:r>
        <w:rPr>
          <w:rFonts w:ascii="Times New Roman"/>
          <w:b w:val="false"/>
          <w:i w:val="false"/>
          <w:color w:val="000000"/>
          <w:sz w:val="28"/>
        </w:rPr>
        <w:t>
      24) жобалық атауы 299 көшеге – Амангелді Иманов есімі;</w:t>
      </w:r>
    </w:p>
    <w:bookmarkEnd w:id="25"/>
    <w:bookmarkStart w:name="z30" w:id="26"/>
    <w:p>
      <w:pPr>
        <w:spacing w:after="0"/>
        <w:ind w:left="0"/>
        <w:jc w:val="both"/>
      </w:pPr>
      <w:r>
        <w:rPr>
          <w:rFonts w:ascii="Times New Roman"/>
          <w:b w:val="false"/>
          <w:i w:val="false"/>
          <w:color w:val="000000"/>
          <w:sz w:val="28"/>
        </w:rPr>
        <w:t>
      25) жобалық атауы 300 көшеге – Қасым Қайсенов есімі;</w:t>
      </w:r>
    </w:p>
    <w:bookmarkEnd w:id="26"/>
    <w:bookmarkStart w:name="z31" w:id="27"/>
    <w:p>
      <w:pPr>
        <w:spacing w:after="0"/>
        <w:ind w:left="0"/>
        <w:jc w:val="both"/>
      </w:pPr>
      <w:r>
        <w:rPr>
          <w:rFonts w:ascii="Times New Roman"/>
          <w:b w:val="false"/>
          <w:i w:val="false"/>
          <w:color w:val="000000"/>
          <w:sz w:val="28"/>
        </w:rPr>
        <w:t>
      26) жобалық атауы 302 көшеге – Әлімхан Ермеков есімі;</w:t>
      </w:r>
    </w:p>
    <w:bookmarkEnd w:id="27"/>
    <w:bookmarkStart w:name="z32" w:id="28"/>
    <w:p>
      <w:pPr>
        <w:spacing w:after="0"/>
        <w:ind w:left="0"/>
        <w:jc w:val="both"/>
      </w:pPr>
      <w:r>
        <w:rPr>
          <w:rFonts w:ascii="Times New Roman"/>
          <w:b w:val="false"/>
          <w:i w:val="false"/>
          <w:color w:val="000000"/>
          <w:sz w:val="28"/>
        </w:rPr>
        <w:t>
      27) жобалық атауы 303 көшеге – Нәзір Төреқұлов есімі;</w:t>
      </w:r>
    </w:p>
    <w:bookmarkEnd w:id="28"/>
    <w:bookmarkStart w:name="z33" w:id="29"/>
    <w:p>
      <w:pPr>
        <w:spacing w:after="0"/>
        <w:ind w:left="0"/>
        <w:jc w:val="both"/>
      </w:pPr>
      <w:r>
        <w:rPr>
          <w:rFonts w:ascii="Times New Roman"/>
          <w:b w:val="false"/>
          <w:i w:val="false"/>
          <w:color w:val="000000"/>
          <w:sz w:val="28"/>
        </w:rPr>
        <w:t>
      28) жобалық атауы 304 көшеге – Ер Еділ есімі;</w:t>
      </w:r>
    </w:p>
    <w:bookmarkEnd w:id="29"/>
    <w:bookmarkStart w:name="z34" w:id="30"/>
    <w:p>
      <w:pPr>
        <w:spacing w:after="0"/>
        <w:ind w:left="0"/>
        <w:jc w:val="both"/>
      </w:pPr>
      <w:r>
        <w:rPr>
          <w:rFonts w:ascii="Times New Roman"/>
          <w:b w:val="false"/>
          <w:i w:val="false"/>
          <w:color w:val="000000"/>
          <w:sz w:val="28"/>
        </w:rPr>
        <w:t>
      29) жобалық атауы 305 көшеге – Қобыланды батыр есімі;</w:t>
      </w:r>
    </w:p>
    <w:bookmarkEnd w:id="30"/>
    <w:bookmarkStart w:name="z35" w:id="31"/>
    <w:p>
      <w:pPr>
        <w:spacing w:after="0"/>
        <w:ind w:left="0"/>
        <w:jc w:val="both"/>
      </w:pPr>
      <w:r>
        <w:rPr>
          <w:rFonts w:ascii="Times New Roman"/>
          <w:b w:val="false"/>
          <w:i w:val="false"/>
          <w:color w:val="000000"/>
          <w:sz w:val="28"/>
        </w:rPr>
        <w:t>
      30) жобалық атауы 306 көшеге – Алпамыс батыр есімі;</w:t>
      </w:r>
    </w:p>
    <w:bookmarkEnd w:id="31"/>
    <w:bookmarkStart w:name="z36" w:id="32"/>
    <w:p>
      <w:pPr>
        <w:spacing w:after="0"/>
        <w:ind w:left="0"/>
        <w:jc w:val="both"/>
      </w:pPr>
      <w:r>
        <w:rPr>
          <w:rFonts w:ascii="Times New Roman"/>
          <w:b w:val="false"/>
          <w:i w:val="false"/>
          <w:color w:val="000000"/>
          <w:sz w:val="28"/>
        </w:rPr>
        <w:t>
      31) жобалық атауы 307 көшеге – Майқы би есімі;</w:t>
      </w:r>
    </w:p>
    <w:bookmarkEnd w:id="32"/>
    <w:bookmarkStart w:name="z37" w:id="33"/>
    <w:p>
      <w:pPr>
        <w:spacing w:after="0"/>
        <w:ind w:left="0"/>
        <w:jc w:val="both"/>
      </w:pPr>
      <w:r>
        <w:rPr>
          <w:rFonts w:ascii="Times New Roman"/>
          <w:b w:val="false"/>
          <w:i w:val="false"/>
          <w:color w:val="000000"/>
          <w:sz w:val="28"/>
        </w:rPr>
        <w:t>
      32) жобалық атауы 308 көшеге – Тоныкөк атауы;</w:t>
      </w:r>
    </w:p>
    <w:bookmarkEnd w:id="33"/>
    <w:bookmarkStart w:name="z38" w:id="34"/>
    <w:p>
      <w:pPr>
        <w:spacing w:after="0"/>
        <w:ind w:left="0"/>
        <w:jc w:val="both"/>
      </w:pPr>
      <w:r>
        <w:rPr>
          <w:rFonts w:ascii="Times New Roman"/>
          <w:b w:val="false"/>
          <w:i w:val="false"/>
          <w:color w:val="000000"/>
          <w:sz w:val="28"/>
        </w:rPr>
        <w:t>
      33) жобалық атауы 309 көшеге – Қожа Ахмет Йассауи есімі;</w:t>
      </w:r>
    </w:p>
    <w:bookmarkEnd w:id="34"/>
    <w:bookmarkStart w:name="z39" w:id="35"/>
    <w:p>
      <w:pPr>
        <w:spacing w:after="0"/>
        <w:ind w:left="0"/>
        <w:jc w:val="both"/>
      </w:pPr>
      <w:r>
        <w:rPr>
          <w:rFonts w:ascii="Times New Roman"/>
          <w:b w:val="false"/>
          <w:i w:val="false"/>
          <w:color w:val="000000"/>
          <w:sz w:val="28"/>
        </w:rPr>
        <w:t>
      34) жобалық атауы 310 көшеге – Білге қаған есімі;</w:t>
      </w:r>
    </w:p>
    <w:bookmarkEnd w:id="35"/>
    <w:bookmarkStart w:name="z40" w:id="36"/>
    <w:p>
      <w:pPr>
        <w:spacing w:after="0"/>
        <w:ind w:left="0"/>
        <w:jc w:val="both"/>
      </w:pPr>
      <w:r>
        <w:rPr>
          <w:rFonts w:ascii="Times New Roman"/>
          <w:b w:val="false"/>
          <w:i w:val="false"/>
          <w:color w:val="000000"/>
          <w:sz w:val="28"/>
        </w:rPr>
        <w:t>
      35) жобалық атауы 313 көшеге – Тұманбай Молдағалиев есімі;</w:t>
      </w:r>
    </w:p>
    <w:bookmarkEnd w:id="36"/>
    <w:bookmarkStart w:name="z41" w:id="37"/>
    <w:p>
      <w:pPr>
        <w:spacing w:after="0"/>
        <w:ind w:left="0"/>
        <w:jc w:val="both"/>
      </w:pPr>
      <w:r>
        <w:rPr>
          <w:rFonts w:ascii="Times New Roman"/>
          <w:b w:val="false"/>
          <w:i w:val="false"/>
          <w:color w:val="000000"/>
          <w:sz w:val="28"/>
        </w:rPr>
        <w:t>
      36) жобалық атауы 314 көшеге – Ақан сері есімі;</w:t>
      </w:r>
    </w:p>
    <w:bookmarkEnd w:id="37"/>
    <w:bookmarkStart w:name="z42" w:id="38"/>
    <w:p>
      <w:pPr>
        <w:spacing w:after="0"/>
        <w:ind w:left="0"/>
        <w:jc w:val="both"/>
      </w:pPr>
      <w:r>
        <w:rPr>
          <w:rFonts w:ascii="Times New Roman"/>
          <w:b w:val="false"/>
          <w:i w:val="false"/>
          <w:color w:val="000000"/>
          <w:sz w:val="28"/>
        </w:rPr>
        <w:t>
      37) жобалық атауы 327 көшеге – Қадыр Мырза Әлі есімі;</w:t>
      </w:r>
    </w:p>
    <w:bookmarkEnd w:id="38"/>
    <w:bookmarkStart w:name="z43" w:id="39"/>
    <w:p>
      <w:pPr>
        <w:spacing w:after="0"/>
        <w:ind w:left="0"/>
        <w:jc w:val="both"/>
      </w:pPr>
      <w:r>
        <w:rPr>
          <w:rFonts w:ascii="Times New Roman"/>
          <w:b w:val="false"/>
          <w:i w:val="false"/>
          <w:color w:val="000000"/>
          <w:sz w:val="28"/>
        </w:rPr>
        <w:t>
      38) жобалық атауы 329 көшеге – Күлтегін атауы;</w:t>
      </w:r>
    </w:p>
    <w:bookmarkEnd w:id="39"/>
    <w:bookmarkStart w:name="z44" w:id="40"/>
    <w:p>
      <w:pPr>
        <w:spacing w:after="0"/>
        <w:ind w:left="0"/>
        <w:jc w:val="both"/>
      </w:pPr>
      <w:r>
        <w:rPr>
          <w:rFonts w:ascii="Times New Roman"/>
          <w:b w:val="false"/>
          <w:i w:val="false"/>
          <w:color w:val="000000"/>
          <w:sz w:val="28"/>
        </w:rPr>
        <w:t>
      39) жобалық атауы 330 көшеге – Есет батыр есімі;</w:t>
      </w:r>
    </w:p>
    <w:bookmarkEnd w:id="40"/>
    <w:bookmarkStart w:name="z45" w:id="41"/>
    <w:p>
      <w:pPr>
        <w:spacing w:after="0"/>
        <w:ind w:left="0"/>
        <w:jc w:val="both"/>
      </w:pPr>
      <w:r>
        <w:rPr>
          <w:rFonts w:ascii="Times New Roman"/>
          <w:b w:val="false"/>
          <w:i w:val="false"/>
          <w:color w:val="000000"/>
          <w:sz w:val="28"/>
        </w:rPr>
        <w:t>
      40) жобалық атауы 331 көшеге – Кенесары хан есімі;</w:t>
      </w:r>
    </w:p>
    <w:bookmarkEnd w:id="41"/>
    <w:bookmarkStart w:name="z46" w:id="42"/>
    <w:p>
      <w:pPr>
        <w:spacing w:after="0"/>
        <w:ind w:left="0"/>
        <w:jc w:val="both"/>
      </w:pPr>
      <w:r>
        <w:rPr>
          <w:rFonts w:ascii="Times New Roman"/>
          <w:b w:val="false"/>
          <w:i w:val="false"/>
          <w:color w:val="000000"/>
          <w:sz w:val="28"/>
        </w:rPr>
        <w:t>
      41) жобалық атауы 333 көшеге – Жүсіп Баласағұн есімі;</w:t>
      </w:r>
    </w:p>
    <w:bookmarkEnd w:id="42"/>
    <w:bookmarkStart w:name="z47" w:id="43"/>
    <w:p>
      <w:pPr>
        <w:spacing w:after="0"/>
        <w:ind w:left="0"/>
        <w:jc w:val="both"/>
      </w:pPr>
      <w:r>
        <w:rPr>
          <w:rFonts w:ascii="Times New Roman"/>
          <w:b w:val="false"/>
          <w:i w:val="false"/>
          <w:color w:val="000000"/>
          <w:sz w:val="28"/>
        </w:rPr>
        <w:t>
      42) жобалық атауы 339 көшеге – Махмұд Қашқари есімі;</w:t>
      </w:r>
    </w:p>
    <w:bookmarkEnd w:id="43"/>
    <w:bookmarkStart w:name="z48" w:id="44"/>
    <w:p>
      <w:pPr>
        <w:spacing w:after="0"/>
        <w:ind w:left="0"/>
        <w:jc w:val="both"/>
      </w:pPr>
      <w:r>
        <w:rPr>
          <w:rFonts w:ascii="Times New Roman"/>
          <w:b w:val="false"/>
          <w:i w:val="false"/>
          <w:color w:val="000000"/>
          <w:sz w:val="28"/>
        </w:rPr>
        <w:t>
      43) жобалық атауы 343 көшеге – Оралхан Бөкей есімі;</w:t>
      </w:r>
    </w:p>
    <w:bookmarkEnd w:id="44"/>
    <w:bookmarkStart w:name="z49" w:id="45"/>
    <w:p>
      <w:pPr>
        <w:spacing w:after="0"/>
        <w:ind w:left="0"/>
        <w:jc w:val="both"/>
      </w:pPr>
      <w:r>
        <w:rPr>
          <w:rFonts w:ascii="Times New Roman"/>
          <w:b w:val="false"/>
          <w:i w:val="false"/>
          <w:color w:val="000000"/>
          <w:sz w:val="28"/>
        </w:rPr>
        <w:t>
      44) жобалық атауы 349 көшеге – Майлықожа ақын есімі;</w:t>
      </w:r>
    </w:p>
    <w:bookmarkEnd w:id="45"/>
    <w:bookmarkStart w:name="z50" w:id="46"/>
    <w:p>
      <w:pPr>
        <w:spacing w:after="0"/>
        <w:ind w:left="0"/>
        <w:jc w:val="both"/>
      </w:pPr>
      <w:r>
        <w:rPr>
          <w:rFonts w:ascii="Times New Roman"/>
          <w:b w:val="false"/>
          <w:i w:val="false"/>
          <w:color w:val="000000"/>
          <w:sz w:val="28"/>
        </w:rPr>
        <w:t>
      45) жобалық атауы 354 көшеге – Темірбек Жүргенов есімі;</w:t>
      </w:r>
    </w:p>
    <w:bookmarkEnd w:id="46"/>
    <w:bookmarkStart w:name="z51" w:id="47"/>
    <w:p>
      <w:pPr>
        <w:spacing w:after="0"/>
        <w:ind w:left="0"/>
        <w:jc w:val="both"/>
      </w:pPr>
      <w:r>
        <w:rPr>
          <w:rFonts w:ascii="Times New Roman"/>
          <w:b w:val="false"/>
          <w:i w:val="false"/>
          <w:color w:val="000000"/>
          <w:sz w:val="28"/>
        </w:rPr>
        <w:t>
      46) жобалық атауы 355 көшеге – Шәкен Айманов есімі;</w:t>
      </w:r>
    </w:p>
    <w:bookmarkEnd w:id="47"/>
    <w:bookmarkStart w:name="z52" w:id="48"/>
    <w:p>
      <w:pPr>
        <w:spacing w:after="0"/>
        <w:ind w:left="0"/>
        <w:jc w:val="both"/>
      </w:pPr>
      <w:r>
        <w:rPr>
          <w:rFonts w:ascii="Times New Roman"/>
          <w:b w:val="false"/>
          <w:i w:val="false"/>
          <w:color w:val="000000"/>
          <w:sz w:val="28"/>
        </w:rPr>
        <w:t>
      47) жобалық атауы 361 көшеге – Қазтуған жырау есімі;</w:t>
      </w:r>
    </w:p>
    <w:bookmarkEnd w:id="48"/>
    <w:bookmarkStart w:name="z53" w:id="49"/>
    <w:p>
      <w:pPr>
        <w:spacing w:after="0"/>
        <w:ind w:left="0"/>
        <w:jc w:val="both"/>
      </w:pPr>
      <w:r>
        <w:rPr>
          <w:rFonts w:ascii="Times New Roman"/>
          <w:b w:val="false"/>
          <w:i w:val="false"/>
          <w:color w:val="000000"/>
          <w:sz w:val="28"/>
        </w:rPr>
        <w:t>
      48) жобалық атауы 364 көшеге – Нұрлы жол атауы;</w:t>
      </w:r>
    </w:p>
    <w:bookmarkEnd w:id="49"/>
    <w:bookmarkStart w:name="z54" w:id="50"/>
    <w:p>
      <w:pPr>
        <w:spacing w:after="0"/>
        <w:ind w:left="0"/>
        <w:jc w:val="both"/>
      </w:pPr>
      <w:r>
        <w:rPr>
          <w:rFonts w:ascii="Times New Roman"/>
          <w:b w:val="false"/>
          <w:i w:val="false"/>
          <w:color w:val="000000"/>
          <w:sz w:val="28"/>
        </w:rPr>
        <w:t>
      49) жобалық атауы 365 көшеге – Әбілхан Қастеев есімі;</w:t>
      </w:r>
    </w:p>
    <w:bookmarkEnd w:id="50"/>
    <w:bookmarkStart w:name="z55" w:id="51"/>
    <w:p>
      <w:pPr>
        <w:spacing w:after="0"/>
        <w:ind w:left="0"/>
        <w:jc w:val="both"/>
      </w:pPr>
      <w:r>
        <w:rPr>
          <w:rFonts w:ascii="Times New Roman"/>
          <w:b w:val="false"/>
          <w:i w:val="false"/>
          <w:color w:val="000000"/>
          <w:sz w:val="28"/>
        </w:rPr>
        <w:t>
      50) жобалық атауы 366 көшеге – Халел Досмұхамедұлы есімі;</w:t>
      </w:r>
    </w:p>
    <w:bookmarkEnd w:id="51"/>
    <w:bookmarkStart w:name="z56" w:id="52"/>
    <w:p>
      <w:pPr>
        <w:spacing w:after="0"/>
        <w:ind w:left="0"/>
        <w:jc w:val="both"/>
      </w:pPr>
      <w:r>
        <w:rPr>
          <w:rFonts w:ascii="Times New Roman"/>
          <w:b w:val="false"/>
          <w:i w:val="false"/>
          <w:color w:val="000000"/>
          <w:sz w:val="28"/>
        </w:rPr>
        <w:t>
      51) жобалық атауы 367 көшеге – Ағыбай батыр есімі;</w:t>
      </w:r>
    </w:p>
    <w:bookmarkEnd w:id="52"/>
    <w:bookmarkStart w:name="z57" w:id="53"/>
    <w:p>
      <w:pPr>
        <w:spacing w:after="0"/>
        <w:ind w:left="0"/>
        <w:jc w:val="both"/>
      </w:pPr>
      <w:r>
        <w:rPr>
          <w:rFonts w:ascii="Times New Roman"/>
          <w:b w:val="false"/>
          <w:i w:val="false"/>
          <w:color w:val="000000"/>
          <w:sz w:val="28"/>
        </w:rPr>
        <w:t>
      52) жобалық атауы 368 көшеге – Сұлтанбек Қожанов есімі;</w:t>
      </w:r>
    </w:p>
    <w:bookmarkEnd w:id="53"/>
    <w:bookmarkStart w:name="z58" w:id="54"/>
    <w:p>
      <w:pPr>
        <w:spacing w:after="0"/>
        <w:ind w:left="0"/>
        <w:jc w:val="both"/>
      </w:pPr>
      <w:r>
        <w:rPr>
          <w:rFonts w:ascii="Times New Roman"/>
          <w:b w:val="false"/>
          <w:i w:val="false"/>
          <w:color w:val="000000"/>
          <w:sz w:val="28"/>
        </w:rPr>
        <w:t>
      53) жобалық атауы 369 көшеге – Шалкиіз жырау есімі;</w:t>
      </w:r>
    </w:p>
    <w:bookmarkEnd w:id="54"/>
    <w:bookmarkStart w:name="z59" w:id="55"/>
    <w:p>
      <w:pPr>
        <w:spacing w:after="0"/>
        <w:ind w:left="0"/>
        <w:jc w:val="both"/>
      </w:pPr>
      <w:r>
        <w:rPr>
          <w:rFonts w:ascii="Times New Roman"/>
          <w:b w:val="false"/>
          <w:i w:val="false"/>
          <w:color w:val="000000"/>
          <w:sz w:val="28"/>
        </w:rPr>
        <w:t>
      54) жобалық атауы 370 көшеге – Сейітқали Меңдешев есімі;</w:t>
      </w:r>
    </w:p>
    <w:bookmarkEnd w:id="55"/>
    <w:bookmarkStart w:name="z60" w:id="56"/>
    <w:p>
      <w:pPr>
        <w:spacing w:after="0"/>
        <w:ind w:left="0"/>
        <w:jc w:val="both"/>
      </w:pPr>
      <w:r>
        <w:rPr>
          <w:rFonts w:ascii="Times New Roman"/>
          <w:b w:val="false"/>
          <w:i w:val="false"/>
          <w:color w:val="000000"/>
          <w:sz w:val="28"/>
        </w:rPr>
        <w:t>
      55) жобалық атауы 372 көшеге – Доспамбет жырау есімі;</w:t>
      </w:r>
    </w:p>
    <w:bookmarkEnd w:id="56"/>
    <w:bookmarkStart w:name="z61" w:id="57"/>
    <w:p>
      <w:pPr>
        <w:spacing w:after="0"/>
        <w:ind w:left="0"/>
        <w:jc w:val="both"/>
      </w:pPr>
      <w:r>
        <w:rPr>
          <w:rFonts w:ascii="Times New Roman"/>
          <w:b w:val="false"/>
          <w:i w:val="false"/>
          <w:color w:val="000000"/>
          <w:sz w:val="28"/>
        </w:rPr>
        <w:t>
      56) жобалық атауы 373 көшеге – Мұхаммед Хайдар есімі;</w:t>
      </w:r>
    </w:p>
    <w:bookmarkEnd w:id="57"/>
    <w:bookmarkStart w:name="z62" w:id="58"/>
    <w:p>
      <w:pPr>
        <w:spacing w:after="0"/>
        <w:ind w:left="0"/>
        <w:jc w:val="both"/>
      </w:pPr>
      <w:r>
        <w:rPr>
          <w:rFonts w:ascii="Times New Roman"/>
          <w:b w:val="false"/>
          <w:i w:val="false"/>
          <w:color w:val="000000"/>
          <w:sz w:val="28"/>
        </w:rPr>
        <w:t>
      57) жобалық атауы 374 көшеге – Райымбек батыр есімі;</w:t>
      </w:r>
    </w:p>
    <w:bookmarkEnd w:id="58"/>
    <w:bookmarkStart w:name="z63" w:id="59"/>
    <w:p>
      <w:pPr>
        <w:spacing w:after="0"/>
        <w:ind w:left="0"/>
        <w:jc w:val="both"/>
      </w:pPr>
      <w:r>
        <w:rPr>
          <w:rFonts w:ascii="Times New Roman"/>
          <w:b w:val="false"/>
          <w:i w:val="false"/>
          <w:color w:val="000000"/>
          <w:sz w:val="28"/>
        </w:rPr>
        <w:t>
      58) жобалық атауы 375 көшеге – Жұмабек Тәшенов есімі;</w:t>
      </w:r>
    </w:p>
    <w:bookmarkEnd w:id="59"/>
    <w:bookmarkStart w:name="z64" w:id="60"/>
    <w:p>
      <w:pPr>
        <w:spacing w:after="0"/>
        <w:ind w:left="0"/>
        <w:jc w:val="both"/>
      </w:pPr>
      <w:r>
        <w:rPr>
          <w:rFonts w:ascii="Times New Roman"/>
          <w:b w:val="false"/>
          <w:i w:val="false"/>
          <w:color w:val="000000"/>
          <w:sz w:val="28"/>
        </w:rPr>
        <w:t>
      59) жобалық атауы 376 көшеге – Қадырғали Жалайыри есімі;</w:t>
      </w:r>
    </w:p>
    <w:bookmarkEnd w:id="60"/>
    <w:bookmarkStart w:name="z65" w:id="61"/>
    <w:p>
      <w:pPr>
        <w:spacing w:after="0"/>
        <w:ind w:left="0"/>
        <w:jc w:val="both"/>
      </w:pPr>
      <w:r>
        <w:rPr>
          <w:rFonts w:ascii="Times New Roman"/>
          <w:b w:val="false"/>
          <w:i w:val="false"/>
          <w:color w:val="000000"/>
          <w:sz w:val="28"/>
        </w:rPr>
        <w:t>
      60) жобалық атауы 378 көшеге – Сабыр Рақымов есімі;</w:t>
      </w:r>
    </w:p>
    <w:bookmarkEnd w:id="61"/>
    <w:bookmarkStart w:name="z66" w:id="62"/>
    <w:p>
      <w:pPr>
        <w:spacing w:after="0"/>
        <w:ind w:left="0"/>
        <w:jc w:val="both"/>
      </w:pPr>
      <w:r>
        <w:rPr>
          <w:rFonts w:ascii="Times New Roman"/>
          <w:b w:val="false"/>
          <w:i w:val="false"/>
          <w:color w:val="000000"/>
          <w:sz w:val="28"/>
        </w:rPr>
        <w:t>
      61) жобалық атауы 379 көшеге – Хақназар хан есімі;</w:t>
      </w:r>
    </w:p>
    <w:bookmarkEnd w:id="62"/>
    <w:bookmarkStart w:name="z67" w:id="63"/>
    <w:p>
      <w:pPr>
        <w:spacing w:after="0"/>
        <w:ind w:left="0"/>
        <w:jc w:val="both"/>
      </w:pPr>
      <w:r>
        <w:rPr>
          <w:rFonts w:ascii="Times New Roman"/>
          <w:b w:val="false"/>
          <w:i w:val="false"/>
          <w:color w:val="000000"/>
          <w:sz w:val="28"/>
        </w:rPr>
        <w:t>
      62) жобалық атауы 380 көшеге – Жиембет жырау есімі;</w:t>
      </w:r>
    </w:p>
    <w:bookmarkEnd w:id="63"/>
    <w:bookmarkStart w:name="z68" w:id="64"/>
    <w:p>
      <w:pPr>
        <w:spacing w:after="0"/>
        <w:ind w:left="0"/>
        <w:jc w:val="both"/>
      </w:pPr>
      <w:r>
        <w:rPr>
          <w:rFonts w:ascii="Times New Roman"/>
          <w:b w:val="false"/>
          <w:i w:val="false"/>
          <w:color w:val="000000"/>
          <w:sz w:val="28"/>
        </w:rPr>
        <w:t>
      63) жобалық атауы 381 көшеге – Жалаңтөс батыр есімі;</w:t>
      </w:r>
    </w:p>
    <w:bookmarkEnd w:id="64"/>
    <w:bookmarkStart w:name="z69" w:id="65"/>
    <w:p>
      <w:pPr>
        <w:spacing w:after="0"/>
        <w:ind w:left="0"/>
        <w:jc w:val="both"/>
      </w:pPr>
      <w:r>
        <w:rPr>
          <w:rFonts w:ascii="Times New Roman"/>
          <w:b w:val="false"/>
          <w:i w:val="false"/>
          <w:color w:val="000000"/>
          <w:sz w:val="28"/>
        </w:rPr>
        <w:t>
      64) жобалық атауы 382 көшеге – Ақмешіт атауы;</w:t>
      </w:r>
    </w:p>
    <w:bookmarkEnd w:id="65"/>
    <w:bookmarkStart w:name="z70" w:id="66"/>
    <w:p>
      <w:pPr>
        <w:spacing w:after="0"/>
        <w:ind w:left="0"/>
        <w:jc w:val="both"/>
      </w:pPr>
      <w:r>
        <w:rPr>
          <w:rFonts w:ascii="Times New Roman"/>
          <w:b w:val="false"/>
          <w:i w:val="false"/>
          <w:color w:val="000000"/>
          <w:sz w:val="28"/>
        </w:rPr>
        <w:t>
      65) жобалық атауы 383 көшеге – Сағадат Нұрмағанбетов есімі;</w:t>
      </w:r>
    </w:p>
    <w:bookmarkEnd w:id="66"/>
    <w:bookmarkStart w:name="z71" w:id="67"/>
    <w:p>
      <w:pPr>
        <w:spacing w:after="0"/>
        <w:ind w:left="0"/>
        <w:jc w:val="both"/>
      </w:pPr>
      <w:r>
        <w:rPr>
          <w:rFonts w:ascii="Times New Roman"/>
          <w:b w:val="false"/>
          <w:i w:val="false"/>
          <w:color w:val="000000"/>
          <w:sz w:val="28"/>
        </w:rPr>
        <w:t>
      66) жобалық атауы 384 көшеге – Тәуекел хан есімі;</w:t>
      </w:r>
    </w:p>
    <w:bookmarkEnd w:id="67"/>
    <w:bookmarkStart w:name="z72" w:id="68"/>
    <w:p>
      <w:pPr>
        <w:spacing w:after="0"/>
        <w:ind w:left="0"/>
        <w:jc w:val="both"/>
      </w:pPr>
      <w:r>
        <w:rPr>
          <w:rFonts w:ascii="Times New Roman"/>
          <w:b w:val="false"/>
          <w:i w:val="false"/>
          <w:color w:val="000000"/>
          <w:sz w:val="28"/>
        </w:rPr>
        <w:t>
      67) жобалық атауы 385 көшеге – Қарасай батыр есімі;</w:t>
      </w:r>
    </w:p>
    <w:bookmarkEnd w:id="68"/>
    <w:bookmarkStart w:name="z73" w:id="69"/>
    <w:p>
      <w:pPr>
        <w:spacing w:after="0"/>
        <w:ind w:left="0"/>
        <w:jc w:val="both"/>
      </w:pPr>
      <w:r>
        <w:rPr>
          <w:rFonts w:ascii="Times New Roman"/>
          <w:b w:val="false"/>
          <w:i w:val="false"/>
          <w:color w:val="000000"/>
          <w:sz w:val="28"/>
        </w:rPr>
        <w:t>
      68) жобалық атауы 400 көшеге – Әбу Насыр Әл-Фараби есімі;</w:t>
      </w:r>
    </w:p>
    <w:bookmarkEnd w:id="69"/>
    <w:bookmarkStart w:name="z74" w:id="70"/>
    <w:p>
      <w:pPr>
        <w:spacing w:after="0"/>
        <w:ind w:left="0"/>
        <w:jc w:val="both"/>
      </w:pPr>
      <w:r>
        <w:rPr>
          <w:rFonts w:ascii="Times New Roman"/>
          <w:b w:val="false"/>
          <w:i w:val="false"/>
          <w:color w:val="000000"/>
          <w:sz w:val="28"/>
        </w:rPr>
        <w:t>
      69) жобалық атауы 401 көшеге – Арыстан-баб атауы;</w:t>
      </w:r>
    </w:p>
    <w:bookmarkEnd w:id="70"/>
    <w:bookmarkStart w:name="z75" w:id="71"/>
    <w:p>
      <w:pPr>
        <w:spacing w:after="0"/>
        <w:ind w:left="0"/>
        <w:jc w:val="both"/>
      </w:pPr>
      <w:r>
        <w:rPr>
          <w:rFonts w:ascii="Times New Roman"/>
          <w:b w:val="false"/>
          <w:i w:val="false"/>
          <w:color w:val="000000"/>
          <w:sz w:val="28"/>
        </w:rPr>
        <w:t>
      70) жобалық атауы 402 көшеге – Аралбай жырау есімі;</w:t>
      </w:r>
    </w:p>
    <w:bookmarkEnd w:id="71"/>
    <w:bookmarkStart w:name="z76" w:id="72"/>
    <w:p>
      <w:pPr>
        <w:spacing w:after="0"/>
        <w:ind w:left="0"/>
        <w:jc w:val="both"/>
      </w:pPr>
      <w:r>
        <w:rPr>
          <w:rFonts w:ascii="Times New Roman"/>
          <w:b w:val="false"/>
          <w:i w:val="false"/>
          <w:color w:val="000000"/>
          <w:sz w:val="28"/>
        </w:rPr>
        <w:t>
      71) жобалық атауы 403 көшеге – Қосай Құдайкеұлы есімі;</w:t>
      </w:r>
    </w:p>
    <w:bookmarkEnd w:id="72"/>
    <w:bookmarkStart w:name="z77" w:id="73"/>
    <w:p>
      <w:pPr>
        <w:spacing w:after="0"/>
        <w:ind w:left="0"/>
        <w:jc w:val="both"/>
      </w:pPr>
      <w:r>
        <w:rPr>
          <w:rFonts w:ascii="Times New Roman"/>
          <w:b w:val="false"/>
          <w:i w:val="false"/>
          <w:color w:val="000000"/>
          <w:sz w:val="28"/>
        </w:rPr>
        <w:t>
      72) жобалық атауы 404 көшеге – Байбақты батыр есімі;</w:t>
      </w:r>
    </w:p>
    <w:bookmarkEnd w:id="73"/>
    <w:bookmarkStart w:name="z78" w:id="74"/>
    <w:p>
      <w:pPr>
        <w:spacing w:after="0"/>
        <w:ind w:left="0"/>
        <w:jc w:val="both"/>
      </w:pPr>
      <w:r>
        <w:rPr>
          <w:rFonts w:ascii="Times New Roman"/>
          <w:b w:val="false"/>
          <w:i w:val="false"/>
          <w:color w:val="000000"/>
          <w:sz w:val="28"/>
        </w:rPr>
        <w:t>
      73) жобалық атауы 405 көшеге – Мәтжан би есімі;</w:t>
      </w:r>
    </w:p>
    <w:bookmarkEnd w:id="74"/>
    <w:bookmarkStart w:name="z79" w:id="75"/>
    <w:p>
      <w:pPr>
        <w:spacing w:after="0"/>
        <w:ind w:left="0"/>
        <w:jc w:val="both"/>
      </w:pPr>
      <w:r>
        <w:rPr>
          <w:rFonts w:ascii="Times New Roman"/>
          <w:b w:val="false"/>
          <w:i w:val="false"/>
          <w:color w:val="000000"/>
          <w:sz w:val="28"/>
        </w:rPr>
        <w:t>
      74) жобалық атауы 406 көшеге – Фариза Оңғарсынова есімі;</w:t>
      </w:r>
    </w:p>
    <w:bookmarkEnd w:id="75"/>
    <w:bookmarkStart w:name="z80" w:id="76"/>
    <w:p>
      <w:pPr>
        <w:spacing w:after="0"/>
        <w:ind w:left="0"/>
        <w:jc w:val="both"/>
      </w:pPr>
      <w:r>
        <w:rPr>
          <w:rFonts w:ascii="Times New Roman"/>
          <w:b w:val="false"/>
          <w:i w:val="false"/>
          <w:color w:val="000000"/>
          <w:sz w:val="28"/>
        </w:rPr>
        <w:t>
      75) жобалық атауы 407 көшеге – Әбіш Кекілбайұлы есімі;</w:t>
      </w:r>
    </w:p>
    <w:bookmarkEnd w:id="76"/>
    <w:bookmarkStart w:name="z81" w:id="77"/>
    <w:p>
      <w:pPr>
        <w:spacing w:after="0"/>
        <w:ind w:left="0"/>
        <w:jc w:val="both"/>
      </w:pPr>
      <w:r>
        <w:rPr>
          <w:rFonts w:ascii="Times New Roman"/>
          <w:b w:val="false"/>
          <w:i w:val="false"/>
          <w:color w:val="000000"/>
          <w:sz w:val="28"/>
        </w:rPr>
        <w:t>
      76) жобалық атауы 408 көшеге – Дәден би есімі;</w:t>
      </w:r>
    </w:p>
    <w:bookmarkEnd w:id="77"/>
    <w:bookmarkStart w:name="z82" w:id="78"/>
    <w:p>
      <w:pPr>
        <w:spacing w:after="0"/>
        <w:ind w:left="0"/>
        <w:jc w:val="both"/>
      </w:pPr>
      <w:r>
        <w:rPr>
          <w:rFonts w:ascii="Times New Roman"/>
          <w:b w:val="false"/>
          <w:i w:val="false"/>
          <w:color w:val="000000"/>
          <w:sz w:val="28"/>
        </w:rPr>
        <w:t>
      77) жобалық атауы 409 көшеге – Шотан батыр есімі;</w:t>
      </w:r>
    </w:p>
    <w:bookmarkEnd w:id="78"/>
    <w:bookmarkStart w:name="z83" w:id="79"/>
    <w:p>
      <w:pPr>
        <w:spacing w:after="0"/>
        <w:ind w:left="0"/>
        <w:jc w:val="both"/>
      </w:pPr>
      <w:r>
        <w:rPr>
          <w:rFonts w:ascii="Times New Roman"/>
          <w:b w:val="false"/>
          <w:i w:val="false"/>
          <w:color w:val="000000"/>
          <w:sz w:val="28"/>
        </w:rPr>
        <w:t>
      78) жобалық атауы 410 көшеге – Назар батыр есімі.</w:t>
      </w:r>
    </w:p>
    <w:bookmarkEnd w:id="79"/>
    <w:bookmarkStart w:name="z84" w:id="80"/>
    <w:p>
      <w:pPr>
        <w:spacing w:after="0"/>
        <w:ind w:left="0"/>
        <w:jc w:val="both"/>
      </w:pPr>
      <w:r>
        <w:rPr>
          <w:rFonts w:ascii="Times New Roman"/>
          <w:b w:val="false"/>
          <w:i w:val="false"/>
          <w:color w:val="000000"/>
          <w:sz w:val="28"/>
        </w:rPr>
        <w:t>
      2. Құлсары қаласының бұрыннан қалыптасқан құрамдас бөліктерінің келесі атаулары қайта аталсын:</w:t>
      </w:r>
    </w:p>
    <w:bookmarkEnd w:id="80"/>
    <w:bookmarkStart w:name="z85" w:id="81"/>
    <w:p>
      <w:pPr>
        <w:spacing w:after="0"/>
        <w:ind w:left="0"/>
        <w:jc w:val="both"/>
      </w:pPr>
      <w:r>
        <w:rPr>
          <w:rFonts w:ascii="Times New Roman"/>
          <w:b w:val="false"/>
          <w:i w:val="false"/>
          <w:color w:val="000000"/>
          <w:sz w:val="28"/>
        </w:rPr>
        <w:t>
      1) Нұрмағамбет Арқабаев;</w:t>
      </w:r>
    </w:p>
    <w:bookmarkEnd w:id="81"/>
    <w:bookmarkStart w:name="z86" w:id="82"/>
    <w:p>
      <w:pPr>
        <w:spacing w:after="0"/>
        <w:ind w:left="0"/>
        <w:jc w:val="both"/>
      </w:pPr>
      <w:r>
        <w:rPr>
          <w:rFonts w:ascii="Times New Roman"/>
          <w:b w:val="false"/>
          <w:i w:val="false"/>
          <w:color w:val="000000"/>
          <w:sz w:val="28"/>
        </w:rPr>
        <w:t>
      2) Қарабай Көзеев;</w:t>
      </w:r>
    </w:p>
    <w:bookmarkEnd w:id="82"/>
    <w:bookmarkStart w:name="z87" w:id="83"/>
    <w:p>
      <w:pPr>
        <w:spacing w:after="0"/>
        <w:ind w:left="0"/>
        <w:jc w:val="both"/>
      </w:pPr>
      <w:r>
        <w:rPr>
          <w:rFonts w:ascii="Times New Roman"/>
          <w:b w:val="false"/>
          <w:i w:val="false"/>
          <w:color w:val="000000"/>
          <w:sz w:val="28"/>
        </w:rPr>
        <w:t>
      3) Ақаш Мұқанбаев;</w:t>
      </w:r>
    </w:p>
    <w:bookmarkEnd w:id="83"/>
    <w:bookmarkStart w:name="z88" w:id="84"/>
    <w:p>
      <w:pPr>
        <w:spacing w:after="0"/>
        <w:ind w:left="0"/>
        <w:jc w:val="both"/>
      </w:pPr>
      <w:r>
        <w:rPr>
          <w:rFonts w:ascii="Times New Roman"/>
          <w:b w:val="false"/>
          <w:i w:val="false"/>
          <w:color w:val="000000"/>
          <w:sz w:val="28"/>
        </w:rPr>
        <w:t>
      4) Ғаббас Сарқытов;</w:t>
      </w:r>
    </w:p>
    <w:bookmarkEnd w:id="84"/>
    <w:bookmarkStart w:name="z89" w:id="85"/>
    <w:p>
      <w:pPr>
        <w:spacing w:after="0"/>
        <w:ind w:left="0"/>
        <w:jc w:val="both"/>
      </w:pPr>
      <w:r>
        <w:rPr>
          <w:rFonts w:ascii="Times New Roman"/>
          <w:b w:val="false"/>
          <w:i w:val="false"/>
          <w:color w:val="000000"/>
          <w:sz w:val="28"/>
        </w:rPr>
        <w:t>
      5) Ығылман Мұхамбетов;</w:t>
      </w:r>
    </w:p>
    <w:bookmarkEnd w:id="85"/>
    <w:bookmarkStart w:name="z90" w:id="86"/>
    <w:p>
      <w:pPr>
        <w:spacing w:after="0"/>
        <w:ind w:left="0"/>
        <w:jc w:val="both"/>
      </w:pPr>
      <w:r>
        <w:rPr>
          <w:rFonts w:ascii="Times New Roman"/>
          <w:b w:val="false"/>
          <w:i w:val="false"/>
          <w:color w:val="000000"/>
          <w:sz w:val="28"/>
        </w:rPr>
        <w:t>
      6) Келбатыр Төлесінов;</w:t>
      </w:r>
    </w:p>
    <w:bookmarkEnd w:id="86"/>
    <w:bookmarkStart w:name="z91" w:id="87"/>
    <w:p>
      <w:pPr>
        <w:spacing w:after="0"/>
        <w:ind w:left="0"/>
        <w:jc w:val="both"/>
      </w:pPr>
      <w:r>
        <w:rPr>
          <w:rFonts w:ascii="Times New Roman"/>
          <w:b w:val="false"/>
          <w:i w:val="false"/>
          <w:color w:val="000000"/>
          <w:sz w:val="28"/>
        </w:rPr>
        <w:t>
      7) Шамбай Оразалиев;</w:t>
      </w:r>
    </w:p>
    <w:bookmarkEnd w:id="87"/>
    <w:bookmarkStart w:name="z92" w:id="88"/>
    <w:p>
      <w:pPr>
        <w:spacing w:after="0"/>
        <w:ind w:left="0"/>
        <w:jc w:val="both"/>
      </w:pPr>
      <w:r>
        <w:rPr>
          <w:rFonts w:ascii="Times New Roman"/>
          <w:b w:val="false"/>
          <w:i w:val="false"/>
          <w:color w:val="000000"/>
          <w:sz w:val="28"/>
        </w:rPr>
        <w:t>
      8) Аққуан Кемелов;</w:t>
      </w:r>
    </w:p>
    <w:bookmarkEnd w:id="88"/>
    <w:bookmarkStart w:name="z93" w:id="89"/>
    <w:p>
      <w:pPr>
        <w:spacing w:after="0"/>
        <w:ind w:left="0"/>
        <w:jc w:val="both"/>
      </w:pPr>
      <w:r>
        <w:rPr>
          <w:rFonts w:ascii="Times New Roman"/>
          <w:b w:val="false"/>
          <w:i w:val="false"/>
          <w:color w:val="000000"/>
          <w:sz w:val="28"/>
        </w:rPr>
        <w:t>
      9) Қалдыбай Байшаханов;</w:t>
      </w:r>
    </w:p>
    <w:bookmarkEnd w:id="89"/>
    <w:bookmarkStart w:name="z94" w:id="90"/>
    <w:p>
      <w:pPr>
        <w:spacing w:after="0"/>
        <w:ind w:left="0"/>
        <w:jc w:val="both"/>
      </w:pPr>
      <w:r>
        <w:rPr>
          <w:rFonts w:ascii="Times New Roman"/>
          <w:b w:val="false"/>
          <w:i w:val="false"/>
          <w:color w:val="000000"/>
          <w:sz w:val="28"/>
        </w:rPr>
        <w:t>
      10) Әбілқайыр Карабалин;</w:t>
      </w:r>
    </w:p>
    <w:bookmarkEnd w:id="90"/>
    <w:bookmarkStart w:name="z95" w:id="91"/>
    <w:p>
      <w:pPr>
        <w:spacing w:after="0"/>
        <w:ind w:left="0"/>
        <w:jc w:val="both"/>
      </w:pPr>
      <w:r>
        <w:rPr>
          <w:rFonts w:ascii="Times New Roman"/>
          <w:b w:val="false"/>
          <w:i w:val="false"/>
          <w:color w:val="000000"/>
          <w:sz w:val="28"/>
        </w:rPr>
        <w:t>
      11) Баязи Шөкеев;</w:t>
      </w:r>
    </w:p>
    <w:bookmarkEnd w:id="91"/>
    <w:bookmarkStart w:name="z96" w:id="92"/>
    <w:p>
      <w:pPr>
        <w:spacing w:after="0"/>
        <w:ind w:left="0"/>
        <w:jc w:val="both"/>
      </w:pPr>
      <w:r>
        <w:rPr>
          <w:rFonts w:ascii="Times New Roman"/>
          <w:b w:val="false"/>
          <w:i w:val="false"/>
          <w:color w:val="000000"/>
          <w:sz w:val="28"/>
        </w:rPr>
        <w:t>
      12) Рахметолла Қараманов;</w:t>
      </w:r>
    </w:p>
    <w:bookmarkEnd w:id="92"/>
    <w:bookmarkStart w:name="z97" w:id="93"/>
    <w:p>
      <w:pPr>
        <w:spacing w:after="0"/>
        <w:ind w:left="0"/>
        <w:jc w:val="both"/>
      </w:pPr>
      <w:r>
        <w:rPr>
          <w:rFonts w:ascii="Times New Roman"/>
          <w:b w:val="false"/>
          <w:i w:val="false"/>
          <w:color w:val="000000"/>
          <w:sz w:val="28"/>
        </w:rPr>
        <w:t>
      13) Әбді Дүйсенбеков;</w:t>
      </w:r>
    </w:p>
    <w:bookmarkEnd w:id="93"/>
    <w:bookmarkStart w:name="z98" w:id="94"/>
    <w:p>
      <w:pPr>
        <w:spacing w:after="0"/>
        <w:ind w:left="0"/>
        <w:jc w:val="both"/>
      </w:pPr>
      <w:r>
        <w:rPr>
          <w:rFonts w:ascii="Times New Roman"/>
          <w:b w:val="false"/>
          <w:i w:val="false"/>
          <w:color w:val="000000"/>
          <w:sz w:val="28"/>
        </w:rPr>
        <w:t>
      14) Жылқышы Ізтұрғанов;</w:t>
      </w:r>
    </w:p>
    <w:bookmarkEnd w:id="94"/>
    <w:bookmarkStart w:name="z99" w:id="95"/>
    <w:p>
      <w:pPr>
        <w:spacing w:after="0"/>
        <w:ind w:left="0"/>
        <w:jc w:val="both"/>
      </w:pPr>
      <w:r>
        <w:rPr>
          <w:rFonts w:ascii="Times New Roman"/>
          <w:b w:val="false"/>
          <w:i w:val="false"/>
          <w:color w:val="000000"/>
          <w:sz w:val="28"/>
        </w:rPr>
        <w:t>
      15) Александр Завершинский;</w:t>
      </w:r>
    </w:p>
    <w:bookmarkEnd w:id="95"/>
    <w:bookmarkStart w:name="z100" w:id="96"/>
    <w:p>
      <w:pPr>
        <w:spacing w:after="0"/>
        <w:ind w:left="0"/>
        <w:jc w:val="both"/>
      </w:pPr>
      <w:r>
        <w:rPr>
          <w:rFonts w:ascii="Times New Roman"/>
          <w:b w:val="false"/>
          <w:i w:val="false"/>
          <w:color w:val="000000"/>
          <w:sz w:val="28"/>
        </w:rPr>
        <w:t>
      16) Арон Қорғанбаев;</w:t>
      </w:r>
    </w:p>
    <w:bookmarkEnd w:id="96"/>
    <w:bookmarkStart w:name="z101" w:id="97"/>
    <w:p>
      <w:pPr>
        <w:spacing w:after="0"/>
        <w:ind w:left="0"/>
        <w:jc w:val="both"/>
      </w:pPr>
      <w:r>
        <w:rPr>
          <w:rFonts w:ascii="Times New Roman"/>
          <w:b w:val="false"/>
          <w:i w:val="false"/>
          <w:color w:val="000000"/>
          <w:sz w:val="28"/>
        </w:rPr>
        <w:t>
      17) Сүлеймен Карабалин;</w:t>
      </w:r>
    </w:p>
    <w:bookmarkEnd w:id="97"/>
    <w:bookmarkStart w:name="z102" w:id="98"/>
    <w:p>
      <w:pPr>
        <w:spacing w:after="0"/>
        <w:ind w:left="0"/>
        <w:jc w:val="both"/>
      </w:pPr>
      <w:r>
        <w:rPr>
          <w:rFonts w:ascii="Times New Roman"/>
          <w:b w:val="false"/>
          <w:i w:val="false"/>
          <w:color w:val="000000"/>
          <w:sz w:val="28"/>
        </w:rPr>
        <w:t>
      18) Татан Дешенов;</w:t>
      </w:r>
    </w:p>
    <w:bookmarkEnd w:id="98"/>
    <w:bookmarkStart w:name="z103" w:id="99"/>
    <w:p>
      <w:pPr>
        <w:spacing w:after="0"/>
        <w:ind w:left="0"/>
        <w:jc w:val="both"/>
      </w:pPr>
      <w:r>
        <w:rPr>
          <w:rFonts w:ascii="Times New Roman"/>
          <w:b w:val="false"/>
          <w:i w:val="false"/>
          <w:color w:val="000000"/>
          <w:sz w:val="28"/>
        </w:rPr>
        <w:t>
      19) Досқали Алдахов;</w:t>
      </w:r>
    </w:p>
    <w:bookmarkEnd w:id="99"/>
    <w:bookmarkStart w:name="z104" w:id="100"/>
    <w:p>
      <w:pPr>
        <w:spacing w:after="0"/>
        <w:ind w:left="0"/>
        <w:jc w:val="both"/>
      </w:pPr>
      <w:r>
        <w:rPr>
          <w:rFonts w:ascii="Times New Roman"/>
          <w:b w:val="false"/>
          <w:i w:val="false"/>
          <w:color w:val="000000"/>
          <w:sz w:val="28"/>
        </w:rPr>
        <w:t>
      20) Бешім Қызылбасов;</w:t>
      </w:r>
    </w:p>
    <w:bookmarkEnd w:id="100"/>
    <w:bookmarkStart w:name="z105" w:id="101"/>
    <w:p>
      <w:pPr>
        <w:spacing w:after="0"/>
        <w:ind w:left="0"/>
        <w:jc w:val="both"/>
      </w:pPr>
      <w:r>
        <w:rPr>
          <w:rFonts w:ascii="Times New Roman"/>
          <w:b w:val="false"/>
          <w:i w:val="false"/>
          <w:color w:val="000000"/>
          <w:sz w:val="28"/>
        </w:rPr>
        <w:t>
      21) Ғалымжан Қожағұлов;</w:t>
      </w:r>
    </w:p>
    <w:bookmarkEnd w:id="101"/>
    <w:bookmarkStart w:name="z106" w:id="102"/>
    <w:p>
      <w:pPr>
        <w:spacing w:after="0"/>
        <w:ind w:left="0"/>
        <w:jc w:val="both"/>
      </w:pPr>
      <w:r>
        <w:rPr>
          <w:rFonts w:ascii="Times New Roman"/>
          <w:b w:val="false"/>
          <w:i w:val="false"/>
          <w:color w:val="000000"/>
          <w:sz w:val="28"/>
        </w:rPr>
        <w:t>
      22) Мырзағұл Кенғанов;</w:t>
      </w:r>
    </w:p>
    <w:bookmarkEnd w:id="102"/>
    <w:bookmarkStart w:name="z107" w:id="103"/>
    <w:p>
      <w:pPr>
        <w:spacing w:after="0"/>
        <w:ind w:left="0"/>
        <w:jc w:val="both"/>
      </w:pPr>
      <w:r>
        <w:rPr>
          <w:rFonts w:ascii="Times New Roman"/>
          <w:b w:val="false"/>
          <w:i w:val="false"/>
          <w:color w:val="000000"/>
          <w:sz w:val="28"/>
        </w:rPr>
        <w:t>
      23) Шафих Ізбасов;</w:t>
      </w:r>
    </w:p>
    <w:bookmarkEnd w:id="103"/>
    <w:bookmarkStart w:name="z108" w:id="104"/>
    <w:p>
      <w:pPr>
        <w:spacing w:after="0"/>
        <w:ind w:left="0"/>
        <w:jc w:val="both"/>
      </w:pPr>
      <w:r>
        <w:rPr>
          <w:rFonts w:ascii="Times New Roman"/>
          <w:b w:val="false"/>
          <w:i w:val="false"/>
          <w:color w:val="000000"/>
          <w:sz w:val="28"/>
        </w:rPr>
        <w:t>
      24) Тоғызбай Дәулетов;</w:t>
      </w:r>
    </w:p>
    <w:bookmarkEnd w:id="104"/>
    <w:bookmarkStart w:name="z109" w:id="105"/>
    <w:p>
      <w:pPr>
        <w:spacing w:after="0"/>
        <w:ind w:left="0"/>
        <w:jc w:val="both"/>
      </w:pPr>
      <w:r>
        <w:rPr>
          <w:rFonts w:ascii="Times New Roman"/>
          <w:b w:val="false"/>
          <w:i w:val="false"/>
          <w:color w:val="000000"/>
          <w:sz w:val="28"/>
        </w:rPr>
        <w:t>
      25) Керей Закарияұлы;</w:t>
      </w:r>
    </w:p>
    <w:bookmarkEnd w:id="105"/>
    <w:bookmarkStart w:name="z110" w:id="106"/>
    <w:p>
      <w:pPr>
        <w:spacing w:after="0"/>
        <w:ind w:left="0"/>
        <w:jc w:val="both"/>
      </w:pPr>
      <w:r>
        <w:rPr>
          <w:rFonts w:ascii="Times New Roman"/>
          <w:b w:val="false"/>
          <w:i w:val="false"/>
          <w:color w:val="000000"/>
          <w:sz w:val="28"/>
        </w:rPr>
        <w:t>
      26) Ораз Ыбыраев;</w:t>
      </w:r>
    </w:p>
    <w:bookmarkEnd w:id="106"/>
    <w:bookmarkStart w:name="z111" w:id="107"/>
    <w:p>
      <w:pPr>
        <w:spacing w:after="0"/>
        <w:ind w:left="0"/>
        <w:jc w:val="both"/>
      </w:pPr>
      <w:r>
        <w:rPr>
          <w:rFonts w:ascii="Times New Roman"/>
          <w:b w:val="false"/>
          <w:i w:val="false"/>
          <w:color w:val="000000"/>
          <w:sz w:val="28"/>
        </w:rPr>
        <w:t>
      27) Бисенбі Бисенқұлов;</w:t>
      </w:r>
    </w:p>
    <w:bookmarkEnd w:id="107"/>
    <w:bookmarkStart w:name="z112" w:id="108"/>
    <w:p>
      <w:pPr>
        <w:spacing w:after="0"/>
        <w:ind w:left="0"/>
        <w:jc w:val="both"/>
      </w:pPr>
      <w:r>
        <w:rPr>
          <w:rFonts w:ascii="Times New Roman"/>
          <w:b w:val="false"/>
          <w:i w:val="false"/>
          <w:color w:val="000000"/>
          <w:sz w:val="28"/>
        </w:rPr>
        <w:t>
      28) Ұлықпан Әбдірахманов;</w:t>
      </w:r>
    </w:p>
    <w:bookmarkEnd w:id="108"/>
    <w:bookmarkStart w:name="z113" w:id="109"/>
    <w:p>
      <w:pPr>
        <w:spacing w:after="0"/>
        <w:ind w:left="0"/>
        <w:jc w:val="both"/>
      </w:pPr>
      <w:r>
        <w:rPr>
          <w:rFonts w:ascii="Times New Roman"/>
          <w:b w:val="false"/>
          <w:i w:val="false"/>
          <w:color w:val="000000"/>
          <w:sz w:val="28"/>
        </w:rPr>
        <w:t>
      29) Зайляғи Есенов;</w:t>
      </w:r>
    </w:p>
    <w:bookmarkEnd w:id="109"/>
    <w:bookmarkStart w:name="z114" w:id="110"/>
    <w:p>
      <w:pPr>
        <w:spacing w:after="0"/>
        <w:ind w:left="0"/>
        <w:jc w:val="both"/>
      </w:pPr>
      <w:r>
        <w:rPr>
          <w:rFonts w:ascii="Times New Roman"/>
          <w:b w:val="false"/>
          <w:i w:val="false"/>
          <w:color w:val="000000"/>
          <w:sz w:val="28"/>
        </w:rPr>
        <w:t>
      30) Ақтөреш Бисембаев;</w:t>
      </w:r>
    </w:p>
    <w:bookmarkEnd w:id="110"/>
    <w:bookmarkStart w:name="z115" w:id="111"/>
    <w:p>
      <w:pPr>
        <w:spacing w:after="0"/>
        <w:ind w:left="0"/>
        <w:jc w:val="both"/>
      </w:pPr>
      <w:r>
        <w:rPr>
          <w:rFonts w:ascii="Times New Roman"/>
          <w:b w:val="false"/>
          <w:i w:val="false"/>
          <w:color w:val="000000"/>
          <w:sz w:val="28"/>
        </w:rPr>
        <w:t>
      31) Маржан Боранбаева;</w:t>
      </w:r>
    </w:p>
    <w:bookmarkEnd w:id="111"/>
    <w:bookmarkStart w:name="z116" w:id="112"/>
    <w:p>
      <w:pPr>
        <w:spacing w:after="0"/>
        <w:ind w:left="0"/>
        <w:jc w:val="both"/>
      </w:pPr>
      <w:r>
        <w:rPr>
          <w:rFonts w:ascii="Times New Roman"/>
          <w:b w:val="false"/>
          <w:i w:val="false"/>
          <w:color w:val="000000"/>
          <w:sz w:val="28"/>
        </w:rPr>
        <w:t>
      32) Нарынбай батыр;</w:t>
      </w:r>
    </w:p>
    <w:bookmarkEnd w:id="112"/>
    <w:bookmarkStart w:name="z117" w:id="113"/>
    <w:p>
      <w:pPr>
        <w:spacing w:after="0"/>
        <w:ind w:left="0"/>
        <w:jc w:val="both"/>
      </w:pPr>
      <w:r>
        <w:rPr>
          <w:rFonts w:ascii="Times New Roman"/>
          <w:b w:val="false"/>
          <w:i w:val="false"/>
          <w:color w:val="000000"/>
          <w:sz w:val="28"/>
        </w:rPr>
        <w:t>
      33) Айтжан Қауқаев;</w:t>
      </w:r>
    </w:p>
    <w:bookmarkEnd w:id="113"/>
    <w:bookmarkStart w:name="z118" w:id="114"/>
    <w:p>
      <w:pPr>
        <w:spacing w:after="0"/>
        <w:ind w:left="0"/>
        <w:jc w:val="both"/>
      </w:pPr>
      <w:r>
        <w:rPr>
          <w:rFonts w:ascii="Times New Roman"/>
          <w:b w:val="false"/>
          <w:i w:val="false"/>
          <w:color w:val="000000"/>
          <w:sz w:val="28"/>
        </w:rPr>
        <w:t>
      34) Сүйрік Самарханова;</w:t>
      </w:r>
    </w:p>
    <w:bookmarkEnd w:id="114"/>
    <w:bookmarkStart w:name="z119" w:id="115"/>
    <w:p>
      <w:pPr>
        <w:spacing w:after="0"/>
        <w:ind w:left="0"/>
        <w:jc w:val="both"/>
      </w:pPr>
      <w:r>
        <w:rPr>
          <w:rFonts w:ascii="Times New Roman"/>
          <w:b w:val="false"/>
          <w:i w:val="false"/>
          <w:color w:val="000000"/>
          <w:sz w:val="28"/>
        </w:rPr>
        <w:t>
      35) Амандық Есенаманов;</w:t>
      </w:r>
    </w:p>
    <w:bookmarkEnd w:id="115"/>
    <w:bookmarkStart w:name="z120" w:id="116"/>
    <w:p>
      <w:pPr>
        <w:spacing w:after="0"/>
        <w:ind w:left="0"/>
        <w:jc w:val="both"/>
      </w:pPr>
      <w:r>
        <w:rPr>
          <w:rFonts w:ascii="Times New Roman"/>
          <w:b w:val="false"/>
          <w:i w:val="false"/>
          <w:color w:val="000000"/>
          <w:sz w:val="28"/>
        </w:rPr>
        <w:t>
      36) Тілепқали Тобышбаев;</w:t>
      </w:r>
    </w:p>
    <w:bookmarkEnd w:id="116"/>
    <w:bookmarkStart w:name="z121" w:id="117"/>
    <w:p>
      <w:pPr>
        <w:spacing w:after="0"/>
        <w:ind w:left="0"/>
        <w:jc w:val="both"/>
      </w:pPr>
      <w:r>
        <w:rPr>
          <w:rFonts w:ascii="Times New Roman"/>
          <w:b w:val="false"/>
          <w:i w:val="false"/>
          <w:color w:val="000000"/>
          <w:sz w:val="28"/>
        </w:rPr>
        <w:t>
      37) Өтен Ақтоғайұлы;</w:t>
      </w:r>
    </w:p>
    <w:bookmarkEnd w:id="117"/>
    <w:bookmarkStart w:name="z122" w:id="118"/>
    <w:p>
      <w:pPr>
        <w:spacing w:after="0"/>
        <w:ind w:left="0"/>
        <w:jc w:val="both"/>
      </w:pPr>
      <w:r>
        <w:rPr>
          <w:rFonts w:ascii="Times New Roman"/>
          <w:b w:val="false"/>
          <w:i w:val="false"/>
          <w:color w:val="000000"/>
          <w:sz w:val="28"/>
        </w:rPr>
        <w:t>
      38) Мұқан Нұрманов;</w:t>
      </w:r>
    </w:p>
    <w:bookmarkEnd w:id="118"/>
    <w:bookmarkStart w:name="z123" w:id="119"/>
    <w:p>
      <w:pPr>
        <w:spacing w:after="0"/>
        <w:ind w:left="0"/>
        <w:jc w:val="both"/>
      </w:pPr>
      <w:r>
        <w:rPr>
          <w:rFonts w:ascii="Times New Roman"/>
          <w:b w:val="false"/>
          <w:i w:val="false"/>
          <w:color w:val="000000"/>
          <w:sz w:val="28"/>
        </w:rPr>
        <w:t>
      39) Ерғожа Тауманов;</w:t>
      </w:r>
    </w:p>
    <w:bookmarkEnd w:id="119"/>
    <w:bookmarkStart w:name="z124" w:id="120"/>
    <w:p>
      <w:pPr>
        <w:spacing w:after="0"/>
        <w:ind w:left="0"/>
        <w:jc w:val="both"/>
      </w:pPr>
      <w:r>
        <w:rPr>
          <w:rFonts w:ascii="Times New Roman"/>
          <w:b w:val="false"/>
          <w:i w:val="false"/>
          <w:color w:val="000000"/>
          <w:sz w:val="28"/>
        </w:rPr>
        <w:t>
      40) Мұхит Мұхтаров;</w:t>
      </w:r>
    </w:p>
    <w:bookmarkEnd w:id="120"/>
    <w:bookmarkStart w:name="z125" w:id="121"/>
    <w:p>
      <w:pPr>
        <w:spacing w:after="0"/>
        <w:ind w:left="0"/>
        <w:jc w:val="both"/>
      </w:pPr>
      <w:r>
        <w:rPr>
          <w:rFonts w:ascii="Times New Roman"/>
          <w:b w:val="false"/>
          <w:i w:val="false"/>
          <w:color w:val="000000"/>
          <w:sz w:val="28"/>
        </w:rPr>
        <w:t>
      41) Болат Ербосынов;</w:t>
      </w:r>
    </w:p>
    <w:bookmarkEnd w:id="121"/>
    <w:bookmarkStart w:name="z126" w:id="122"/>
    <w:p>
      <w:pPr>
        <w:spacing w:after="0"/>
        <w:ind w:left="0"/>
        <w:jc w:val="both"/>
      </w:pPr>
      <w:r>
        <w:rPr>
          <w:rFonts w:ascii="Times New Roman"/>
          <w:b w:val="false"/>
          <w:i w:val="false"/>
          <w:color w:val="000000"/>
          <w:sz w:val="28"/>
        </w:rPr>
        <w:t>
      42) Ерболат Омаров;</w:t>
      </w:r>
    </w:p>
    <w:bookmarkEnd w:id="122"/>
    <w:bookmarkStart w:name="z127" w:id="123"/>
    <w:p>
      <w:pPr>
        <w:spacing w:after="0"/>
        <w:ind w:left="0"/>
        <w:jc w:val="both"/>
      </w:pPr>
      <w:r>
        <w:rPr>
          <w:rFonts w:ascii="Times New Roman"/>
          <w:b w:val="false"/>
          <w:i w:val="false"/>
          <w:color w:val="000000"/>
          <w:sz w:val="28"/>
        </w:rPr>
        <w:t>
      43) Айтқали Аманбаев;</w:t>
      </w:r>
    </w:p>
    <w:bookmarkEnd w:id="123"/>
    <w:bookmarkStart w:name="z128" w:id="124"/>
    <w:p>
      <w:pPr>
        <w:spacing w:after="0"/>
        <w:ind w:left="0"/>
        <w:jc w:val="both"/>
      </w:pPr>
      <w:r>
        <w:rPr>
          <w:rFonts w:ascii="Times New Roman"/>
          <w:b w:val="false"/>
          <w:i w:val="false"/>
          <w:color w:val="000000"/>
          <w:sz w:val="28"/>
        </w:rPr>
        <w:t>
      44) Айтқали Сұлтанов;</w:t>
      </w:r>
    </w:p>
    <w:bookmarkEnd w:id="124"/>
    <w:bookmarkStart w:name="z129" w:id="125"/>
    <w:p>
      <w:pPr>
        <w:spacing w:after="0"/>
        <w:ind w:left="0"/>
        <w:jc w:val="both"/>
      </w:pPr>
      <w:r>
        <w:rPr>
          <w:rFonts w:ascii="Times New Roman"/>
          <w:b w:val="false"/>
          <w:i w:val="false"/>
          <w:color w:val="000000"/>
          <w:sz w:val="28"/>
        </w:rPr>
        <w:t>
      45) Әбілқайыр Бегебаев;</w:t>
      </w:r>
    </w:p>
    <w:bookmarkEnd w:id="125"/>
    <w:bookmarkStart w:name="z130" w:id="126"/>
    <w:p>
      <w:pPr>
        <w:spacing w:after="0"/>
        <w:ind w:left="0"/>
        <w:jc w:val="both"/>
      </w:pPr>
      <w:r>
        <w:rPr>
          <w:rFonts w:ascii="Times New Roman"/>
          <w:b w:val="false"/>
          <w:i w:val="false"/>
          <w:color w:val="000000"/>
          <w:sz w:val="28"/>
        </w:rPr>
        <w:t>
      46) Махамбет даңғылы;</w:t>
      </w:r>
    </w:p>
    <w:bookmarkEnd w:id="126"/>
    <w:bookmarkStart w:name="z131" w:id="127"/>
    <w:p>
      <w:pPr>
        <w:spacing w:after="0"/>
        <w:ind w:left="0"/>
        <w:jc w:val="both"/>
      </w:pPr>
      <w:r>
        <w:rPr>
          <w:rFonts w:ascii="Times New Roman"/>
          <w:b w:val="false"/>
          <w:i w:val="false"/>
          <w:color w:val="000000"/>
          <w:sz w:val="28"/>
        </w:rPr>
        <w:t>
      47) Қалау Иманғалиев;</w:t>
      </w:r>
    </w:p>
    <w:bookmarkEnd w:id="127"/>
    <w:bookmarkStart w:name="z132" w:id="128"/>
    <w:p>
      <w:pPr>
        <w:spacing w:after="0"/>
        <w:ind w:left="0"/>
        <w:jc w:val="both"/>
      </w:pPr>
      <w:r>
        <w:rPr>
          <w:rFonts w:ascii="Times New Roman"/>
          <w:b w:val="false"/>
          <w:i w:val="false"/>
          <w:color w:val="000000"/>
          <w:sz w:val="28"/>
        </w:rPr>
        <w:t>
      48) Сәлім Иманғалиев;</w:t>
      </w:r>
    </w:p>
    <w:bookmarkEnd w:id="128"/>
    <w:bookmarkStart w:name="z133" w:id="129"/>
    <w:p>
      <w:pPr>
        <w:spacing w:after="0"/>
        <w:ind w:left="0"/>
        <w:jc w:val="both"/>
      </w:pPr>
      <w:r>
        <w:rPr>
          <w:rFonts w:ascii="Times New Roman"/>
          <w:b w:val="false"/>
          <w:i w:val="false"/>
          <w:color w:val="000000"/>
          <w:sz w:val="28"/>
        </w:rPr>
        <w:t>
      49) Әліби Жангелдин;</w:t>
      </w:r>
    </w:p>
    <w:bookmarkEnd w:id="129"/>
    <w:bookmarkStart w:name="z134" w:id="130"/>
    <w:p>
      <w:pPr>
        <w:spacing w:after="0"/>
        <w:ind w:left="0"/>
        <w:jc w:val="both"/>
      </w:pPr>
      <w:r>
        <w:rPr>
          <w:rFonts w:ascii="Times New Roman"/>
          <w:b w:val="false"/>
          <w:i w:val="false"/>
          <w:color w:val="000000"/>
          <w:sz w:val="28"/>
        </w:rPr>
        <w:t>
      50) Мәншүк Мәметова;</w:t>
      </w:r>
    </w:p>
    <w:bookmarkEnd w:id="130"/>
    <w:bookmarkStart w:name="z135" w:id="131"/>
    <w:p>
      <w:pPr>
        <w:spacing w:after="0"/>
        <w:ind w:left="0"/>
        <w:jc w:val="both"/>
      </w:pPr>
      <w:r>
        <w:rPr>
          <w:rFonts w:ascii="Times New Roman"/>
          <w:b w:val="false"/>
          <w:i w:val="false"/>
          <w:color w:val="000000"/>
          <w:sz w:val="28"/>
        </w:rPr>
        <w:t>
      51) Төле би</w:t>
      </w:r>
    </w:p>
    <w:bookmarkEnd w:id="131"/>
    <w:bookmarkStart w:name="z136" w:id="132"/>
    <w:p>
      <w:pPr>
        <w:spacing w:after="0"/>
        <w:ind w:left="0"/>
        <w:jc w:val="both"/>
      </w:pPr>
      <w:r>
        <w:rPr>
          <w:rFonts w:ascii="Times New Roman"/>
          <w:b w:val="false"/>
          <w:i w:val="false"/>
          <w:color w:val="000000"/>
          <w:sz w:val="28"/>
        </w:rPr>
        <w:t>
      52) Бейімбет Майлин;</w:t>
      </w:r>
    </w:p>
    <w:bookmarkEnd w:id="132"/>
    <w:bookmarkStart w:name="z137" w:id="133"/>
    <w:p>
      <w:pPr>
        <w:spacing w:after="0"/>
        <w:ind w:left="0"/>
        <w:jc w:val="both"/>
      </w:pPr>
      <w:r>
        <w:rPr>
          <w:rFonts w:ascii="Times New Roman"/>
          <w:b w:val="false"/>
          <w:i w:val="false"/>
          <w:color w:val="000000"/>
          <w:sz w:val="28"/>
        </w:rPr>
        <w:t>
      53) Ғабит Мүсірепов;</w:t>
      </w:r>
    </w:p>
    <w:bookmarkEnd w:id="133"/>
    <w:bookmarkStart w:name="z138" w:id="134"/>
    <w:p>
      <w:pPr>
        <w:spacing w:after="0"/>
        <w:ind w:left="0"/>
        <w:jc w:val="both"/>
      </w:pPr>
      <w:r>
        <w:rPr>
          <w:rFonts w:ascii="Times New Roman"/>
          <w:b w:val="false"/>
          <w:i w:val="false"/>
          <w:color w:val="000000"/>
          <w:sz w:val="28"/>
        </w:rPr>
        <w:t>
      54) Әлия Молдағұлова;</w:t>
      </w:r>
    </w:p>
    <w:bookmarkEnd w:id="134"/>
    <w:bookmarkStart w:name="z139" w:id="135"/>
    <w:p>
      <w:pPr>
        <w:spacing w:after="0"/>
        <w:ind w:left="0"/>
        <w:jc w:val="both"/>
      </w:pPr>
      <w:r>
        <w:rPr>
          <w:rFonts w:ascii="Times New Roman"/>
          <w:b w:val="false"/>
          <w:i w:val="false"/>
          <w:color w:val="000000"/>
          <w:sz w:val="28"/>
        </w:rPr>
        <w:t>
      55) Ғарифолла Құрманғалиев;</w:t>
      </w:r>
    </w:p>
    <w:bookmarkEnd w:id="135"/>
    <w:bookmarkStart w:name="z140" w:id="136"/>
    <w:p>
      <w:pPr>
        <w:spacing w:after="0"/>
        <w:ind w:left="0"/>
        <w:jc w:val="both"/>
      </w:pPr>
      <w:r>
        <w:rPr>
          <w:rFonts w:ascii="Times New Roman"/>
          <w:b w:val="false"/>
          <w:i w:val="false"/>
          <w:color w:val="000000"/>
          <w:sz w:val="28"/>
        </w:rPr>
        <w:t>
      56) Қазыбек би;</w:t>
      </w:r>
    </w:p>
    <w:bookmarkEnd w:id="136"/>
    <w:bookmarkStart w:name="z141" w:id="137"/>
    <w:p>
      <w:pPr>
        <w:spacing w:after="0"/>
        <w:ind w:left="0"/>
        <w:jc w:val="both"/>
      </w:pPr>
      <w:r>
        <w:rPr>
          <w:rFonts w:ascii="Times New Roman"/>
          <w:b w:val="false"/>
          <w:i w:val="false"/>
          <w:color w:val="000000"/>
          <w:sz w:val="28"/>
        </w:rPr>
        <w:t>
      57) Абай;</w:t>
      </w:r>
    </w:p>
    <w:bookmarkEnd w:id="137"/>
    <w:bookmarkStart w:name="z142" w:id="138"/>
    <w:p>
      <w:pPr>
        <w:spacing w:after="0"/>
        <w:ind w:left="0"/>
        <w:jc w:val="both"/>
      </w:pPr>
      <w:r>
        <w:rPr>
          <w:rFonts w:ascii="Times New Roman"/>
          <w:b w:val="false"/>
          <w:i w:val="false"/>
          <w:color w:val="000000"/>
          <w:sz w:val="28"/>
        </w:rPr>
        <w:t>
      58) Құрманғазы;</w:t>
      </w:r>
    </w:p>
    <w:bookmarkEnd w:id="138"/>
    <w:bookmarkStart w:name="z143" w:id="139"/>
    <w:p>
      <w:pPr>
        <w:spacing w:after="0"/>
        <w:ind w:left="0"/>
        <w:jc w:val="both"/>
      </w:pPr>
      <w:r>
        <w:rPr>
          <w:rFonts w:ascii="Times New Roman"/>
          <w:b w:val="false"/>
          <w:i w:val="false"/>
          <w:color w:val="000000"/>
          <w:sz w:val="28"/>
        </w:rPr>
        <w:t>
      59) Ілияс Жансүгіров;</w:t>
      </w:r>
    </w:p>
    <w:bookmarkEnd w:id="139"/>
    <w:bookmarkStart w:name="z144" w:id="140"/>
    <w:p>
      <w:pPr>
        <w:spacing w:after="0"/>
        <w:ind w:left="0"/>
        <w:jc w:val="both"/>
      </w:pPr>
      <w:r>
        <w:rPr>
          <w:rFonts w:ascii="Times New Roman"/>
          <w:b w:val="false"/>
          <w:i w:val="false"/>
          <w:color w:val="000000"/>
          <w:sz w:val="28"/>
        </w:rPr>
        <w:t>
      60) Балуан Шолақ;</w:t>
      </w:r>
    </w:p>
    <w:bookmarkEnd w:id="140"/>
    <w:bookmarkStart w:name="z145" w:id="141"/>
    <w:p>
      <w:pPr>
        <w:spacing w:after="0"/>
        <w:ind w:left="0"/>
        <w:jc w:val="both"/>
      </w:pPr>
      <w:r>
        <w:rPr>
          <w:rFonts w:ascii="Times New Roman"/>
          <w:b w:val="false"/>
          <w:i w:val="false"/>
          <w:color w:val="000000"/>
          <w:sz w:val="28"/>
        </w:rPr>
        <w:t>
      61) Шоқан Уәлиханов;</w:t>
      </w:r>
    </w:p>
    <w:bookmarkEnd w:id="141"/>
    <w:bookmarkStart w:name="z146" w:id="142"/>
    <w:p>
      <w:pPr>
        <w:spacing w:after="0"/>
        <w:ind w:left="0"/>
        <w:jc w:val="both"/>
      </w:pPr>
      <w:r>
        <w:rPr>
          <w:rFonts w:ascii="Times New Roman"/>
          <w:b w:val="false"/>
          <w:i w:val="false"/>
          <w:color w:val="000000"/>
          <w:sz w:val="28"/>
        </w:rPr>
        <w:t>
      62) Қаныш Сәтбаев;</w:t>
      </w:r>
    </w:p>
    <w:bookmarkEnd w:id="142"/>
    <w:bookmarkStart w:name="z147" w:id="143"/>
    <w:p>
      <w:pPr>
        <w:spacing w:after="0"/>
        <w:ind w:left="0"/>
        <w:jc w:val="both"/>
      </w:pPr>
      <w:r>
        <w:rPr>
          <w:rFonts w:ascii="Times New Roman"/>
          <w:b w:val="false"/>
          <w:i w:val="false"/>
          <w:color w:val="000000"/>
          <w:sz w:val="28"/>
        </w:rPr>
        <w:t>
      63) Дінмұхамед Қонаев;</w:t>
      </w:r>
    </w:p>
    <w:bookmarkEnd w:id="143"/>
    <w:bookmarkStart w:name="z148" w:id="144"/>
    <w:p>
      <w:pPr>
        <w:spacing w:after="0"/>
        <w:ind w:left="0"/>
        <w:jc w:val="both"/>
      </w:pPr>
      <w:r>
        <w:rPr>
          <w:rFonts w:ascii="Times New Roman"/>
          <w:b w:val="false"/>
          <w:i w:val="false"/>
          <w:color w:val="000000"/>
          <w:sz w:val="28"/>
        </w:rPr>
        <w:t>
      64) Мұхтар Әуезов;</w:t>
      </w:r>
    </w:p>
    <w:bookmarkEnd w:id="144"/>
    <w:bookmarkStart w:name="z149" w:id="145"/>
    <w:p>
      <w:pPr>
        <w:spacing w:after="0"/>
        <w:ind w:left="0"/>
        <w:jc w:val="both"/>
      </w:pPr>
      <w:r>
        <w:rPr>
          <w:rFonts w:ascii="Times New Roman"/>
          <w:b w:val="false"/>
          <w:i w:val="false"/>
          <w:color w:val="000000"/>
          <w:sz w:val="28"/>
        </w:rPr>
        <w:t>
      65) Қажымұқан Мұңайтбасов;</w:t>
      </w:r>
    </w:p>
    <w:bookmarkEnd w:id="145"/>
    <w:bookmarkStart w:name="z150" w:id="146"/>
    <w:p>
      <w:pPr>
        <w:spacing w:after="0"/>
        <w:ind w:left="0"/>
        <w:jc w:val="both"/>
      </w:pPr>
      <w:r>
        <w:rPr>
          <w:rFonts w:ascii="Times New Roman"/>
          <w:b w:val="false"/>
          <w:i w:val="false"/>
          <w:color w:val="000000"/>
          <w:sz w:val="28"/>
        </w:rPr>
        <w:t>
      66) Жамбыл;</w:t>
      </w:r>
    </w:p>
    <w:bookmarkEnd w:id="146"/>
    <w:bookmarkStart w:name="z151" w:id="147"/>
    <w:p>
      <w:pPr>
        <w:spacing w:after="0"/>
        <w:ind w:left="0"/>
        <w:jc w:val="both"/>
      </w:pPr>
      <w:r>
        <w:rPr>
          <w:rFonts w:ascii="Times New Roman"/>
          <w:b w:val="false"/>
          <w:i w:val="false"/>
          <w:color w:val="000000"/>
          <w:sz w:val="28"/>
        </w:rPr>
        <w:t>
      67) Дина Нұрпейісова;</w:t>
      </w:r>
    </w:p>
    <w:bookmarkEnd w:id="147"/>
    <w:bookmarkStart w:name="z152" w:id="148"/>
    <w:p>
      <w:pPr>
        <w:spacing w:after="0"/>
        <w:ind w:left="0"/>
        <w:jc w:val="both"/>
      </w:pPr>
      <w:r>
        <w:rPr>
          <w:rFonts w:ascii="Times New Roman"/>
          <w:b w:val="false"/>
          <w:i w:val="false"/>
          <w:color w:val="000000"/>
          <w:sz w:val="28"/>
        </w:rPr>
        <w:t>
      68) Мағжан Жұмабаев;</w:t>
      </w:r>
    </w:p>
    <w:bookmarkEnd w:id="148"/>
    <w:bookmarkStart w:name="z153" w:id="149"/>
    <w:p>
      <w:pPr>
        <w:spacing w:after="0"/>
        <w:ind w:left="0"/>
        <w:jc w:val="both"/>
      </w:pPr>
      <w:r>
        <w:rPr>
          <w:rFonts w:ascii="Times New Roman"/>
          <w:b w:val="false"/>
          <w:i w:val="false"/>
          <w:color w:val="000000"/>
          <w:sz w:val="28"/>
        </w:rPr>
        <w:t>
      69) Меңдекеш Сатыбалдиев;</w:t>
      </w:r>
    </w:p>
    <w:bookmarkEnd w:id="149"/>
    <w:bookmarkStart w:name="z154" w:id="150"/>
    <w:p>
      <w:pPr>
        <w:spacing w:after="0"/>
        <w:ind w:left="0"/>
        <w:jc w:val="both"/>
      </w:pPr>
      <w:r>
        <w:rPr>
          <w:rFonts w:ascii="Times New Roman"/>
          <w:b w:val="false"/>
          <w:i w:val="false"/>
          <w:color w:val="000000"/>
          <w:sz w:val="28"/>
        </w:rPr>
        <w:t>
      70) Есмұқаш Көптілеуов;</w:t>
      </w:r>
    </w:p>
    <w:bookmarkEnd w:id="150"/>
    <w:bookmarkStart w:name="z155" w:id="151"/>
    <w:p>
      <w:pPr>
        <w:spacing w:after="0"/>
        <w:ind w:left="0"/>
        <w:jc w:val="both"/>
      </w:pPr>
      <w:r>
        <w:rPr>
          <w:rFonts w:ascii="Times New Roman"/>
          <w:b w:val="false"/>
          <w:i w:val="false"/>
          <w:color w:val="000000"/>
          <w:sz w:val="28"/>
        </w:rPr>
        <w:t>
      71) Дүйсенбек Тәттібаев;</w:t>
      </w:r>
    </w:p>
    <w:bookmarkEnd w:id="151"/>
    <w:bookmarkStart w:name="z156" w:id="152"/>
    <w:p>
      <w:pPr>
        <w:spacing w:after="0"/>
        <w:ind w:left="0"/>
        <w:jc w:val="both"/>
      </w:pPr>
      <w:r>
        <w:rPr>
          <w:rFonts w:ascii="Times New Roman"/>
          <w:b w:val="false"/>
          <w:i w:val="false"/>
          <w:color w:val="000000"/>
          <w:sz w:val="28"/>
        </w:rPr>
        <w:t>
      72) Сәді Дүйсенбеков;</w:t>
      </w:r>
    </w:p>
    <w:bookmarkEnd w:id="152"/>
    <w:bookmarkStart w:name="z157" w:id="153"/>
    <w:p>
      <w:pPr>
        <w:spacing w:after="0"/>
        <w:ind w:left="0"/>
        <w:jc w:val="both"/>
      </w:pPr>
      <w:r>
        <w:rPr>
          <w:rFonts w:ascii="Times New Roman"/>
          <w:b w:val="false"/>
          <w:i w:val="false"/>
          <w:color w:val="000000"/>
          <w:sz w:val="28"/>
        </w:rPr>
        <w:t>
      73) Әбілхайыр Тайпанов;</w:t>
      </w:r>
    </w:p>
    <w:bookmarkEnd w:id="153"/>
    <w:bookmarkStart w:name="z158" w:id="154"/>
    <w:p>
      <w:pPr>
        <w:spacing w:after="0"/>
        <w:ind w:left="0"/>
        <w:jc w:val="both"/>
      </w:pPr>
      <w:r>
        <w:rPr>
          <w:rFonts w:ascii="Times New Roman"/>
          <w:b w:val="false"/>
          <w:i w:val="false"/>
          <w:color w:val="000000"/>
          <w:sz w:val="28"/>
        </w:rPr>
        <w:t>
      74) Рысқали Балмұқанов;</w:t>
      </w:r>
    </w:p>
    <w:bookmarkEnd w:id="154"/>
    <w:bookmarkStart w:name="z159" w:id="155"/>
    <w:p>
      <w:pPr>
        <w:spacing w:after="0"/>
        <w:ind w:left="0"/>
        <w:jc w:val="both"/>
      </w:pPr>
      <w:r>
        <w:rPr>
          <w:rFonts w:ascii="Times New Roman"/>
          <w:b w:val="false"/>
          <w:i w:val="false"/>
          <w:color w:val="000000"/>
          <w:sz w:val="28"/>
        </w:rPr>
        <w:t>
      75) Жәрдемғали Нәдіров;</w:t>
      </w:r>
    </w:p>
    <w:bookmarkEnd w:id="155"/>
    <w:bookmarkStart w:name="z160" w:id="156"/>
    <w:p>
      <w:pPr>
        <w:spacing w:after="0"/>
        <w:ind w:left="0"/>
        <w:jc w:val="both"/>
      </w:pPr>
      <w:r>
        <w:rPr>
          <w:rFonts w:ascii="Times New Roman"/>
          <w:b w:val="false"/>
          <w:i w:val="false"/>
          <w:color w:val="000000"/>
          <w:sz w:val="28"/>
        </w:rPr>
        <w:t>
      76) Дәуіт Артығалиев;</w:t>
      </w:r>
    </w:p>
    <w:bookmarkEnd w:id="156"/>
    <w:bookmarkStart w:name="z161" w:id="157"/>
    <w:p>
      <w:pPr>
        <w:spacing w:after="0"/>
        <w:ind w:left="0"/>
        <w:jc w:val="both"/>
      </w:pPr>
      <w:r>
        <w:rPr>
          <w:rFonts w:ascii="Times New Roman"/>
          <w:b w:val="false"/>
          <w:i w:val="false"/>
          <w:color w:val="000000"/>
          <w:sz w:val="28"/>
        </w:rPr>
        <w:t>
      77) Мұнал Далбаев;</w:t>
      </w:r>
    </w:p>
    <w:bookmarkEnd w:id="157"/>
    <w:bookmarkStart w:name="z162" w:id="158"/>
    <w:p>
      <w:pPr>
        <w:spacing w:after="0"/>
        <w:ind w:left="0"/>
        <w:jc w:val="both"/>
      </w:pPr>
      <w:r>
        <w:rPr>
          <w:rFonts w:ascii="Times New Roman"/>
          <w:b w:val="false"/>
          <w:i w:val="false"/>
          <w:color w:val="000000"/>
          <w:sz w:val="28"/>
        </w:rPr>
        <w:t>
      78) Темір Бекбаулиев;</w:t>
      </w:r>
    </w:p>
    <w:bookmarkEnd w:id="158"/>
    <w:bookmarkStart w:name="z163" w:id="159"/>
    <w:p>
      <w:pPr>
        <w:spacing w:after="0"/>
        <w:ind w:left="0"/>
        <w:jc w:val="both"/>
      </w:pPr>
      <w:r>
        <w:rPr>
          <w:rFonts w:ascii="Times New Roman"/>
          <w:b w:val="false"/>
          <w:i w:val="false"/>
          <w:color w:val="000000"/>
          <w:sz w:val="28"/>
        </w:rPr>
        <w:t>
      79) Кеңес Барахатов;</w:t>
      </w:r>
    </w:p>
    <w:bookmarkEnd w:id="159"/>
    <w:bookmarkStart w:name="z164" w:id="160"/>
    <w:p>
      <w:pPr>
        <w:spacing w:after="0"/>
        <w:ind w:left="0"/>
        <w:jc w:val="both"/>
      </w:pPr>
      <w:r>
        <w:rPr>
          <w:rFonts w:ascii="Times New Roman"/>
          <w:b w:val="false"/>
          <w:i w:val="false"/>
          <w:color w:val="000000"/>
          <w:sz w:val="28"/>
        </w:rPr>
        <w:t>
      80) Мыңбай Сәдуов;</w:t>
      </w:r>
    </w:p>
    <w:bookmarkEnd w:id="160"/>
    <w:bookmarkStart w:name="z165" w:id="161"/>
    <w:p>
      <w:pPr>
        <w:spacing w:after="0"/>
        <w:ind w:left="0"/>
        <w:jc w:val="both"/>
      </w:pPr>
      <w:r>
        <w:rPr>
          <w:rFonts w:ascii="Times New Roman"/>
          <w:b w:val="false"/>
          <w:i w:val="false"/>
          <w:color w:val="000000"/>
          <w:sz w:val="28"/>
        </w:rPr>
        <w:t>
      81) Хамит Габдуллин;</w:t>
      </w:r>
    </w:p>
    <w:bookmarkEnd w:id="161"/>
    <w:bookmarkStart w:name="z166" w:id="162"/>
    <w:p>
      <w:pPr>
        <w:spacing w:after="0"/>
        <w:ind w:left="0"/>
        <w:jc w:val="both"/>
      </w:pPr>
      <w:r>
        <w:rPr>
          <w:rFonts w:ascii="Times New Roman"/>
          <w:b w:val="false"/>
          <w:i w:val="false"/>
          <w:color w:val="000000"/>
          <w:sz w:val="28"/>
        </w:rPr>
        <w:t>
      82) Бисенғали Өтеулиев;</w:t>
      </w:r>
    </w:p>
    <w:bookmarkEnd w:id="162"/>
    <w:bookmarkStart w:name="z167" w:id="163"/>
    <w:p>
      <w:pPr>
        <w:spacing w:after="0"/>
        <w:ind w:left="0"/>
        <w:jc w:val="both"/>
      </w:pPr>
      <w:r>
        <w:rPr>
          <w:rFonts w:ascii="Times New Roman"/>
          <w:b w:val="false"/>
          <w:i w:val="false"/>
          <w:color w:val="000000"/>
          <w:sz w:val="28"/>
        </w:rPr>
        <w:t>
      83) Мақсот Таңқыбаев;</w:t>
      </w:r>
    </w:p>
    <w:bookmarkEnd w:id="163"/>
    <w:bookmarkStart w:name="z168" w:id="164"/>
    <w:p>
      <w:pPr>
        <w:spacing w:after="0"/>
        <w:ind w:left="0"/>
        <w:jc w:val="both"/>
      </w:pPr>
      <w:r>
        <w:rPr>
          <w:rFonts w:ascii="Times New Roman"/>
          <w:b w:val="false"/>
          <w:i w:val="false"/>
          <w:color w:val="000000"/>
          <w:sz w:val="28"/>
        </w:rPr>
        <w:t>
      84) Қуаныш Сатанғұлов;</w:t>
      </w:r>
    </w:p>
    <w:bookmarkEnd w:id="164"/>
    <w:bookmarkStart w:name="z169" w:id="165"/>
    <w:p>
      <w:pPr>
        <w:spacing w:after="0"/>
        <w:ind w:left="0"/>
        <w:jc w:val="both"/>
      </w:pPr>
      <w:r>
        <w:rPr>
          <w:rFonts w:ascii="Times New Roman"/>
          <w:b w:val="false"/>
          <w:i w:val="false"/>
          <w:color w:val="000000"/>
          <w:sz w:val="28"/>
        </w:rPr>
        <w:t>
      85) Бағыт Бойжанов;</w:t>
      </w:r>
    </w:p>
    <w:bookmarkEnd w:id="165"/>
    <w:bookmarkStart w:name="z170" w:id="166"/>
    <w:p>
      <w:pPr>
        <w:spacing w:after="0"/>
        <w:ind w:left="0"/>
        <w:jc w:val="both"/>
      </w:pPr>
      <w:r>
        <w:rPr>
          <w:rFonts w:ascii="Times New Roman"/>
          <w:b w:val="false"/>
          <w:i w:val="false"/>
          <w:color w:val="000000"/>
          <w:sz w:val="28"/>
        </w:rPr>
        <w:t>
      86) Әбутай Беклиев;</w:t>
      </w:r>
    </w:p>
    <w:bookmarkEnd w:id="166"/>
    <w:bookmarkStart w:name="z171" w:id="167"/>
    <w:p>
      <w:pPr>
        <w:spacing w:after="0"/>
        <w:ind w:left="0"/>
        <w:jc w:val="both"/>
      </w:pPr>
      <w:r>
        <w:rPr>
          <w:rFonts w:ascii="Times New Roman"/>
          <w:b w:val="false"/>
          <w:i w:val="false"/>
          <w:color w:val="000000"/>
          <w:sz w:val="28"/>
        </w:rPr>
        <w:t>
      87) Төремұрат батыр;</w:t>
      </w:r>
    </w:p>
    <w:bookmarkEnd w:id="167"/>
    <w:bookmarkStart w:name="z172" w:id="168"/>
    <w:p>
      <w:pPr>
        <w:spacing w:after="0"/>
        <w:ind w:left="0"/>
        <w:jc w:val="both"/>
      </w:pPr>
      <w:r>
        <w:rPr>
          <w:rFonts w:ascii="Times New Roman"/>
          <w:b w:val="false"/>
          <w:i w:val="false"/>
          <w:color w:val="000000"/>
          <w:sz w:val="28"/>
        </w:rPr>
        <w:t>
      88) Ізтұрған Сариев;</w:t>
      </w:r>
    </w:p>
    <w:bookmarkEnd w:id="168"/>
    <w:bookmarkStart w:name="z173" w:id="169"/>
    <w:p>
      <w:pPr>
        <w:spacing w:after="0"/>
        <w:ind w:left="0"/>
        <w:jc w:val="both"/>
      </w:pPr>
      <w:r>
        <w:rPr>
          <w:rFonts w:ascii="Times New Roman"/>
          <w:b w:val="false"/>
          <w:i w:val="false"/>
          <w:color w:val="000000"/>
          <w:sz w:val="28"/>
        </w:rPr>
        <w:t>
      89) Ұлықпан Махамбетов;</w:t>
      </w:r>
    </w:p>
    <w:bookmarkEnd w:id="169"/>
    <w:bookmarkStart w:name="z174" w:id="170"/>
    <w:p>
      <w:pPr>
        <w:spacing w:after="0"/>
        <w:ind w:left="0"/>
        <w:jc w:val="both"/>
      </w:pPr>
      <w:r>
        <w:rPr>
          <w:rFonts w:ascii="Times New Roman"/>
          <w:b w:val="false"/>
          <w:i w:val="false"/>
          <w:color w:val="000000"/>
          <w:sz w:val="28"/>
        </w:rPr>
        <w:t>
      90) Нұрсұлтан Аязбаев;</w:t>
      </w:r>
    </w:p>
    <w:bookmarkEnd w:id="170"/>
    <w:bookmarkStart w:name="z175" w:id="171"/>
    <w:p>
      <w:pPr>
        <w:spacing w:after="0"/>
        <w:ind w:left="0"/>
        <w:jc w:val="both"/>
      </w:pPr>
      <w:r>
        <w:rPr>
          <w:rFonts w:ascii="Times New Roman"/>
          <w:b w:val="false"/>
          <w:i w:val="false"/>
          <w:color w:val="000000"/>
          <w:sz w:val="28"/>
        </w:rPr>
        <w:t>
      91) Бисен Ботаев;</w:t>
      </w:r>
    </w:p>
    <w:bookmarkEnd w:id="171"/>
    <w:bookmarkStart w:name="z176" w:id="172"/>
    <w:p>
      <w:pPr>
        <w:spacing w:after="0"/>
        <w:ind w:left="0"/>
        <w:jc w:val="both"/>
      </w:pPr>
      <w:r>
        <w:rPr>
          <w:rFonts w:ascii="Times New Roman"/>
          <w:b w:val="false"/>
          <w:i w:val="false"/>
          <w:color w:val="000000"/>
          <w:sz w:val="28"/>
        </w:rPr>
        <w:t>
      92) Мұқан Молдағалиев;</w:t>
      </w:r>
    </w:p>
    <w:bookmarkEnd w:id="172"/>
    <w:bookmarkStart w:name="z177" w:id="173"/>
    <w:p>
      <w:pPr>
        <w:spacing w:after="0"/>
        <w:ind w:left="0"/>
        <w:jc w:val="both"/>
      </w:pPr>
      <w:r>
        <w:rPr>
          <w:rFonts w:ascii="Times New Roman"/>
          <w:b w:val="false"/>
          <w:i w:val="false"/>
          <w:color w:val="000000"/>
          <w:sz w:val="28"/>
        </w:rPr>
        <w:t>
      93) Өтеулі Алдахов;</w:t>
      </w:r>
    </w:p>
    <w:bookmarkEnd w:id="173"/>
    <w:bookmarkStart w:name="z178" w:id="174"/>
    <w:p>
      <w:pPr>
        <w:spacing w:after="0"/>
        <w:ind w:left="0"/>
        <w:jc w:val="both"/>
      </w:pPr>
      <w:r>
        <w:rPr>
          <w:rFonts w:ascii="Times New Roman"/>
          <w:b w:val="false"/>
          <w:i w:val="false"/>
          <w:color w:val="000000"/>
          <w:sz w:val="28"/>
        </w:rPr>
        <w:t>
      94) Жанша Таңқыбаев;</w:t>
      </w:r>
    </w:p>
    <w:bookmarkEnd w:id="174"/>
    <w:bookmarkStart w:name="z179" w:id="175"/>
    <w:p>
      <w:pPr>
        <w:spacing w:after="0"/>
        <w:ind w:left="0"/>
        <w:jc w:val="both"/>
      </w:pPr>
      <w:r>
        <w:rPr>
          <w:rFonts w:ascii="Times New Roman"/>
          <w:b w:val="false"/>
          <w:i w:val="false"/>
          <w:color w:val="000000"/>
          <w:sz w:val="28"/>
        </w:rPr>
        <w:t>
      95) Орынғали Мекебаев;</w:t>
      </w:r>
    </w:p>
    <w:bookmarkEnd w:id="175"/>
    <w:bookmarkStart w:name="z180" w:id="176"/>
    <w:p>
      <w:pPr>
        <w:spacing w:after="0"/>
        <w:ind w:left="0"/>
        <w:jc w:val="both"/>
      </w:pPr>
      <w:r>
        <w:rPr>
          <w:rFonts w:ascii="Times New Roman"/>
          <w:b w:val="false"/>
          <w:i w:val="false"/>
          <w:color w:val="000000"/>
          <w:sz w:val="28"/>
        </w:rPr>
        <w:t>
      96) Әбдірахман Секербаев;</w:t>
      </w:r>
    </w:p>
    <w:bookmarkEnd w:id="176"/>
    <w:bookmarkStart w:name="z181" w:id="177"/>
    <w:p>
      <w:pPr>
        <w:spacing w:after="0"/>
        <w:ind w:left="0"/>
        <w:jc w:val="both"/>
      </w:pPr>
      <w:r>
        <w:rPr>
          <w:rFonts w:ascii="Times New Roman"/>
          <w:b w:val="false"/>
          <w:i w:val="false"/>
          <w:color w:val="000000"/>
          <w:sz w:val="28"/>
        </w:rPr>
        <w:t>
      97) Бауыржан Момышұлы;</w:t>
      </w:r>
    </w:p>
    <w:bookmarkEnd w:id="177"/>
    <w:bookmarkStart w:name="z182" w:id="178"/>
    <w:p>
      <w:pPr>
        <w:spacing w:after="0"/>
        <w:ind w:left="0"/>
        <w:jc w:val="both"/>
      </w:pPr>
      <w:r>
        <w:rPr>
          <w:rFonts w:ascii="Times New Roman"/>
          <w:b w:val="false"/>
          <w:i w:val="false"/>
          <w:color w:val="000000"/>
          <w:sz w:val="28"/>
        </w:rPr>
        <w:t>
      98) Дүйсенғали Әжіғалиев;</w:t>
      </w:r>
    </w:p>
    <w:bookmarkEnd w:id="178"/>
    <w:bookmarkStart w:name="z183" w:id="179"/>
    <w:p>
      <w:pPr>
        <w:spacing w:after="0"/>
        <w:ind w:left="0"/>
        <w:jc w:val="both"/>
      </w:pPr>
      <w:r>
        <w:rPr>
          <w:rFonts w:ascii="Times New Roman"/>
          <w:b w:val="false"/>
          <w:i w:val="false"/>
          <w:color w:val="000000"/>
          <w:sz w:val="28"/>
        </w:rPr>
        <w:t>
      99) Мыржақып Дулатов;</w:t>
      </w:r>
    </w:p>
    <w:bookmarkEnd w:id="179"/>
    <w:bookmarkStart w:name="z184" w:id="180"/>
    <w:p>
      <w:pPr>
        <w:spacing w:after="0"/>
        <w:ind w:left="0"/>
        <w:jc w:val="both"/>
      </w:pPr>
      <w:r>
        <w:rPr>
          <w:rFonts w:ascii="Times New Roman"/>
          <w:b w:val="false"/>
          <w:i w:val="false"/>
          <w:color w:val="000000"/>
          <w:sz w:val="28"/>
        </w:rPr>
        <w:t>
      100) Тәттімбет Қазанғапұлы;</w:t>
      </w:r>
    </w:p>
    <w:bookmarkEnd w:id="180"/>
    <w:bookmarkStart w:name="z185" w:id="181"/>
    <w:p>
      <w:pPr>
        <w:spacing w:after="0"/>
        <w:ind w:left="0"/>
        <w:jc w:val="both"/>
      </w:pPr>
      <w:r>
        <w:rPr>
          <w:rFonts w:ascii="Times New Roman"/>
          <w:b w:val="false"/>
          <w:i w:val="false"/>
          <w:color w:val="000000"/>
          <w:sz w:val="28"/>
        </w:rPr>
        <w:t>
      101) Сұлтанмахмұт Торайғыров;</w:t>
      </w:r>
    </w:p>
    <w:bookmarkEnd w:id="181"/>
    <w:bookmarkStart w:name="z186" w:id="182"/>
    <w:p>
      <w:pPr>
        <w:spacing w:after="0"/>
        <w:ind w:left="0"/>
        <w:jc w:val="both"/>
      </w:pPr>
      <w:r>
        <w:rPr>
          <w:rFonts w:ascii="Times New Roman"/>
          <w:b w:val="false"/>
          <w:i w:val="false"/>
          <w:color w:val="000000"/>
          <w:sz w:val="28"/>
        </w:rPr>
        <w:t>
      102) Әйтеке би;</w:t>
      </w:r>
    </w:p>
    <w:bookmarkEnd w:id="182"/>
    <w:bookmarkStart w:name="z187" w:id="183"/>
    <w:p>
      <w:pPr>
        <w:spacing w:after="0"/>
        <w:ind w:left="0"/>
        <w:jc w:val="both"/>
      </w:pPr>
      <w:r>
        <w:rPr>
          <w:rFonts w:ascii="Times New Roman"/>
          <w:b w:val="false"/>
          <w:i w:val="false"/>
          <w:color w:val="000000"/>
          <w:sz w:val="28"/>
        </w:rPr>
        <w:t>
      103) Сәбит Мұқанов;</w:t>
      </w:r>
    </w:p>
    <w:bookmarkEnd w:id="183"/>
    <w:bookmarkStart w:name="z188" w:id="184"/>
    <w:p>
      <w:pPr>
        <w:spacing w:after="0"/>
        <w:ind w:left="0"/>
        <w:jc w:val="both"/>
      </w:pPr>
      <w:r>
        <w:rPr>
          <w:rFonts w:ascii="Times New Roman"/>
          <w:b w:val="false"/>
          <w:i w:val="false"/>
          <w:color w:val="000000"/>
          <w:sz w:val="28"/>
        </w:rPr>
        <w:t>
      104) Қасым Аманжолов;</w:t>
      </w:r>
    </w:p>
    <w:bookmarkEnd w:id="184"/>
    <w:bookmarkStart w:name="z189" w:id="185"/>
    <w:p>
      <w:pPr>
        <w:spacing w:after="0"/>
        <w:ind w:left="0"/>
        <w:jc w:val="both"/>
      </w:pPr>
      <w:r>
        <w:rPr>
          <w:rFonts w:ascii="Times New Roman"/>
          <w:b w:val="false"/>
          <w:i w:val="false"/>
          <w:color w:val="000000"/>
          <w:sz w:val="28"/>
        </w:rPr>
        <w:t>
      105) Нұртас Оңдасынов;</w:t>
      </w:r>
    </w:p>
    <w:bookmarkEnd w:id="185"/>
    <w:bookmarkStart w:name="z190" w:id="186"/>
    <w:p>
      <w:pPr>
        <w:spacing w:after="0"/>
        <w:ind w:left="0"/>
        <w:jc w:val="both"/>
      </w:pPr>
      <w:r>
        <w:rPr>
          <w:rFonts w:ascii="Times New Roman"/>
          <w:b w:val="false"/>
          <w:i w:val="false"/>
          <w:color w:val="000000"/>
          <w:sz w:val="28"/>
        </w:rPr>
        <w:t>
      106) Әбу Сарсенбаев;</w:t>
      </w:r>
    </w:p>
    <w:bookmarkEnd w:id="186"/>
    <w:bookmarkStart w:name="z191" w:id="187"/>
    <w:p>
      <w:pPr>
        <w:spacing w:after="0"/>
        <w:ind w:left="0"/>
        <w:jc w:val="both"/>
      </w:pPr>
      <w:r>
        <w:rPr>
          <w:rFonts w:ascii="Times New Roman"/>
          <w:b w:val="false"/>
          <w:i w:val="false"/>
          <w:color w:val="000000"/>
          <w:sz w:val="28"/>
        </w:rPr>
        <w:t>
      107) Ыбырай Алтынсарин;</w:t>
      </w:r>
    </w:p>
    <w:bookmarkEnd w:id="187"/>
    <w:bookmarkStart w:name="z192" w:id="188"/>
    <w:p>
      <w:pPr>
        <w:spacing w:after="0"/>
        <w:ind w:left="0"/>
        <w:jc w:val="both"/>
      </w:pPr>
      <w:r>
        <w:rPr>
          <w:rFonts w:ascii="Times New Roman"/>
          <w:b w:val="false"/>
          <w:i w:val="false"/>
          <w:color w:val="000000"/>
          <w:sz w:val="28"/>
        </w:rPr>
        <w:t>
      108) Жүсіпбек Аймауытов;</w:t>
      </w:r>
    </w:p>
    <w:bookmarkEnd w:id="188"/>
    <w:bookmarkStart w:name="z193" w:id="189"/>
    <w:p>
      <w:pPr>
        <w:spacing w:after="0"/>
        <w:ind w:left="0"/>
        <w:jc w:val="both"/>
      </w:pPr>
      <w:r>
        <w:rPr>
          <w:rFonts w:ascii="Times New Roman"/>
          <w:b w:val="false"/>
          <w:i w:val="false"/>
          <w:color w:val="000000"/>
          <w:sz w:val="28"/>
        </w:rPr>
        <w:t>
      109) Сәкен Сейфуллин;</w:t>
      </w:r>
    </w:p>
    <w:bookmarkEnd w:id="189"/>
    <w:bookmarkStart w:name="z194" w:id="190"/>
    <w:p>
      <w:pPr>
        <w:spacing w:after="0"/>
        <w:ind w:left="0"/>
        <w:jc w:val="both"/>
      </w:pPr>
      <w:r>
        <w:rPr>
          <w:rFonts w:ascii="Times New Roman"/>
          <w:b w:val="false"/>
          <w:i w:val="false"/>
          <w:color w:val="000000"/>
          <w:sz w:val="28"/>
        </w:rPr>
        <w:t>
      110) Боран Нысанбаев;</w:t>
      </w:r>
    </w:p>
    <w:bookmarkEnd w:id="190"/>
    <w:bookmarkStart w:name="z195" w:id="191"/>
    <w:p>
      <w:pPr>
        <w:spacing w:after="0"/>
        <w:ind w:left="0"/>
        <w:jc w:val="both"/>
      </w:pPr>
      <w:r>
        <w:rPr>
          <w:rFonts w:ascii="Times New Roman"/>
          <w:b w:val="false"/>
          <w:i w:val="false"/>
          <w:color w:val="000000"/>
          <w:sz w:val="28"/>
        </w:rPr>
        <w:t>
      111) Бірінші шағын аудан;</w:t>
      </w:r>
    </w:p>
    <w:bookmarkEnd w:id="191"/>
    <w:bookmarkStart w:name="z196" w:id="192"/>
    <w:p>
      <w:pPr>
        <w:spacing w:after="0"/>
        <w:ind w:left="0"/>
        <w:jc w:val="both"/>
      </w:pPr>
      <w:r>
        <w:rPr>
          <w:rFonts w:ascii="Times New Roman"/>
          <w:b w:val="false"/>
          <w:i w:val="false"/>
          <w:color w:val="000000"/>
          <w:sz w:val="28"/>
        </w:rPr>
        <w:t>
      112) Екінші шағын аудан;</w:t>
      </w:r>
    </w:p>
    <w:bookmarkEnd w:id="192"/>
    <w:bookmarkStart w:name="z197" w:id="193"/>
    <w:p>
      <w:pPr>
        <w:spacing w:after="0"/>
        <w:ind w:left="0"/>
        <w:jc w:val="both"/>
      </w:pPr>
      <w:r>
        <w:rPr>
          <w:rFonts w:ascii="Times New Roman"/>
          <w:b w:val="false"/>
          <w:i w:val="false"/>
          <w:color w:val="000000"/>
          <w:sz w:val="28"/>
        </w:rPr>
        <w:t>
      113) Үшінші шағын аудан;</w:t>
      </w:r>
    </w:p>
    <w:bookmarkEnd w:id="193"/>
    <w:bookmarkStart w:name="z198" w:id="194"/>
    <w:p>
      <w:pPr>
        <w:spacing w:after="0"/>
        <w:ind w:left="0"/>
        <w:jc w:val="both"/>
      </w:pPr>
      <w:r>
        <w:rPr>
          <w:rFonts w:ascii="Times New Roman"/>
          <w:b w:val="false"/>
          <w:i w:val="false"/>
          <w:color w:val="000000"/>
          <w:sz w:val="28"/>
        </w:rPr>
        <w:t>
      114) Төртінші шағын аудан;</w:t>
      </w:r>
    </w:p>
    <w:bookmarkEnd w:id="194"/>
    <w:bookmarkStart w:name="z199" w:id="195"/>
    <w:p>
      <w:pPr>
        <w:spacing w:after="0"/>
        <w:ind w:left="0"/>
        <w:jc w:val="both"/>
      </w:pPr>
      <w:r>
        <w:rPr>
          <w:rFonts w:ascii="Times New Roman"/>
          <w:b w:val="false"/>
          <w:i w:val="false"/>
          <w:color w:val="000000"/>
          <w:sz w:val="28"/>
        </w:rPr>
        <w:t>
      115) Бесінші шағын аудан.</w:t>
      </w:r>
    </w:p>
    <w:bookmarkEnd w:id="195"/>
    <w:bookmarkStart w:name="z200" w:id="196"/>
    <w:p>
      <w:pPr>
        <w:spacing w:after="0"/>
        <w:ind w:left="0"/>
        <w:jc w:val="both"/>
      </w:pPr>
      <w:r>
        <w:rPr>
          <w:rFonts w:ascii="Times New Roman"/>
          <w:b w:val="false"/>
          <w:i w:val="false"/>
          <w:color w:val="000000"/>
          <w:sz w:val="28"/>
        </w:rPr>
        <w:t>
      3. "Аудандық маңызы бар Құлсары қаласы әкімі аппараты" мемлекеттік мекемесі (Қ. Шарғабаев) және "Жылыой ауданы сәулет және қала құрылысы бөлімі" мемлекеттік мекемесі (А. Жалелов) осы бірлескен қаулы және шешімді іске асыру жөнінде қажетті шараларды қабылдасын.</w:t>
      </w:r>
    </w:p>
    <w:bookmarkEnd w:id="196"/>
    <w:bookmarkStart w:name="z201" w:id="197"/>
    <w:p>
      <w:pPr>
        <w:spacing w:after="0"/>
        <w:ind w:left="0"/>
        <w:jc w:val="both"/>
      </w:pPr>
      <w:r>
        <w:rPr>
          <w:rFonts w:ascii="Times New Roman"/>
          <w:b w:val="false"/>
          <w:i w:val="false"/>
          <w:color w:val="000000"/>
          <w:sz w:val="28"/>
        </w:rPr>
        <w:t>
      4. Осы бірлескен қаулы және шешімнің орындалуын бақылау аудан әкімінің орынбасары Ф. Ахметоваға және аудандық мәслихаттың экология, ауыл шаруашылығы, агроөнеркәсіп, заңдылықты сақтау, құқық тәртібі және депутаттық этика мәселелері жөніндегі тұрақты комиссиясына (Т. Майлыбаев) жүктелсін.</w:t>
      </w:r>
    </w:p>
    <w:bookmarkEnd w:id="197"/>
    <w:bookmarkStart w:name="z202" w:id="198"/>
    <w:p>
      <w:pPr>
        <w:spacing w:after="0"/>
        <w:ind w:left="0"/>
        <w:jc w:val="both"/>
      </w:pPr>
      <w:r>
        <w:rPr>
          <w:rFonts w:ascii="Times New Roman"/>
          <w:b w:val="false"/>
          <w:i w:val="false"/>
          <w:color w:val="000000"/>
          <w:sz w:val="28"/>
        </w:rPr>
        <w:t>
      5. Осы бірлескен қаулы және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198"/>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Жылыой ауданының әкімі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Бекет</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Жылыой аудандық мәслихатының</w:t>
            </w:r>
            <w:r>
              <w:br/>
            </w:r>
            <w:r>
              <w:rPr>
                <w:rFonts w:ascii="Times New Roman"/>
                <w:b w:val="false"/>
                <w:i/>
                <w:color w:val="000000"/>
                <w:sz w:val="20"/>
              </w:rPr>
              <w:t>XXXI кезектен тыс 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 Жақашев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Жылыой аудандық мәслихатының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