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d0240" w14:textId="c0d02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Жылыой аудандық мәслихатының 2018 жылғы 29 желтоқсандағы № 30-1 "2019-2021 жылдарға арналған Құлсары қаласының, Жаңа-Қаратон кентінің, Жем, Қосшағыл, Қара-Арна ауылдық округтерінің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мәслихатының 2019 жылғы 29 наурыздағы № 33-1 шешімі. Атырау облысының Әділет департаментінде 2019 жылғы 3 сәуірде № 4370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сәйкес және аудан әкімдігі ұсынған Құлсары қаласының, Жаңа-Қаратон кентінің, Жем, Қосшағыл, Қара-Арна ауылдық округтерінің 2019 жылғы бюджеттерін нақтылау туралы жобаларын қарап, Жылыой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Жылыой аудандық мәслихатының 2018 жылғы 29 желтоқсандағы № 30-1 "2019-2021 жылдарға арналған Құлсары қаласының, Жаңа-Қаратон кентінің, Жем, Қосшағыл, Қара-Арна ауылдық округтерінің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4318 болып тіркелген, 2019 жылғы 21 қаңтардағы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"371 272" деген сандар "435 754" деген сандармен ауыстырылсын;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 "-64 482" деген сандармен ауыстырылсын;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 (профицитін пайдалану)" деген жолдағы "0" деген сан "64 482" деген сандармен;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қалдықтары" деген жолдағы "0" деген сан "64 482" деген сандармен ауыстырылсын.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"228 271" деген сандар "263 365" деген сандармен ауыстырылсын;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"211 271" деген сандар "246 365" деген сандармен ауыстырылсын;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"228 271" деген сандар "266 965" деген сандармен ауыстырылсын;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 "-3 600" деген сандармен ауыстырылсын;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 (профицитін пайдалану)" деген жолдағы "0" деген сан "3 600" деген сандармен ауыстырылсын;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қалдықтары" деген жолдағы "0" деген сан "3 600" деген сандармен ауыстырылсын.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"76 277" деген сандар "98 435" деген сандармен ауыстырылсын;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"69 690" деген сандар "91 848" деген сандармен ауыстырылсын;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"76 277" деген сандар "100 089" деген сандармен ауыстырылсын;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 "-1 654" деген сандармен ауыстырылсын;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 (профицитін пайдалану)" деген жолдағы "0" деген сан "1 654" деген сандармен;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қалдықтары" деген жолдағы "0" деген сан "1 654" деген сандармен ауыстырылсын.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"105 758" деген сандар "171 358" деген сандармен ауыстырылсын;</w:t>
      </w:r>
    </w:p>
    <w:bookmarkEnd w:id="18"/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"92 777" деген сандар "158 377" деген сандармен ауыстырылсын;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"105 758" деген сандар "173 791" деген сандармен ауыстырылсын;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4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 "-2 433" деген сандармен ауыстырылсын;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 (профицитін пайдалану)" деген жолдағы "0" деген сан "2 433" деген сандармен ауыстырылсын;</w:t>
      </w:r>
    </w:p>
    <w:bookmarkEnd w:id="22"/>
    <w:bookmarkStart w:name="z4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қалдықтары" деген жолдағы "0" деген сан "2 433" деген сандармен ауыстырылсын.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"78 713" деген сандар "113 530" деген сандармен ауыстырылсын;</w:t>
      </w:r>
    </w:p>
    <w:bookmarkEnd w:id="24"/>
    <w:bookmarkStart w:name="z5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"72 123" деген сандар "106 940" деген сандармен ауыстырылсын;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"78 713" деген сандар "115 786" деген сандармен ауыстырылсын;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 "-2 256" деген сандармен ауыстырылсын;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 (профицитін пайдалану)" деген жолдағы "0" деген сан "2 256" деген сандармен;</w:t>
      </w:r>
    </w:p>
    <w:bookmarkEnd w:id="28"/>
    <w:bookmarkStart w:name="z5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қалдықтары" деген жолдағы "0" деген сан "2 256" деген сандармен ауыстырылсын.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"393 054" деген сандар "550 723" деген сандармен ауыстырылсын;</w:t>
      </w:r>
    </w:p>
    <w:bookmarkEnd w:id="30"/>
    <w:bookmarkStart w:name="z6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"188 256" деген сандар "223 350" деген сандармен ауыстырылсын;</w:t>
      </w:r>
    </w:p>
    <w:bookmarkEnd w:id="31"/>
    <w:bookmarkStart w:name="z6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"62 741" деген сандар "84 899" деген сандармен ауыстырылсын;</w:t>
      </w:r>
    </w:p>
    <w:bookmarkEnd w:id="32"/>
    <w:bookmarkStart w:name="z6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"80 147" деген сандар "145 747" деген сандармен ауыстырылсын;</w:t>
      </w:r>
    </w:p>
    <w:bookmarkEnd w:id="33"/>
    <w:bookmarkStart w:name="z6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"61 910" деген сандар "96 727" деген сандармен ауыстырылсын.</w:t>
      </w:r>
    </w:p>
    <w:bookmarkEnd w:id="34"/>
    <w:bookmarkStart w:name="z6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мазмұндалсын.</w:t>
      </w:r>
    </w:p>
    <w:bookmarkEnd w:id="35"/>
    <w:bookmarkStart w:name="z6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бюджет, қаржы, экономика және кәсіпкерлікті дамыту мәселелері жөніндегі тұрақты комиссиясына (Ү. Жақашев) жүктелсін.</w:t>
      </w:r>
    </w:p>
    <w:bookmarkEnd w:id="36"/>
    <w:bookmarkStart w:name="z6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енгiзiледi.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0"/>
        <w:gridCol w:w="4200"/>
      </w:tblGrid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Жылыой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кезектен тыс XXXIII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Жылыой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Кенғанов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0"/>
        <w:gridCol w:w="5420"/>
      </w:tblGrid>
      <w:tr>
        <w:trPr>
          <w:trHeight w:val="30" w:hRule="atLeast"/>
        </w:trPr>
        <w:tc>
          <w:tcPr>
            <w:tcW w:w="8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"29" наурыздағы №33-1 "Жылыой аудандық мәслихатының 2018 жылғы 29 желтоқсандағы № 30-1 "2019-2021жылдарға арналған Құлсары қаласының, Жаңа-Қаратон кентінің, Жем, Қосшағыл, Қара-Арна ауылдық округтерінің бюджеттері туралы" шешіміне өзгерістер енгізу туралы" шешіміне 1-қосымша</w:t>
            </w:r>
          </w:p>
        </w:tc>
      </w:tr>
      <w:tr>
        <w:trPr>
          <w:trHeight w:val="30" w:hRule="atLeast"/>
        </w:trPr>
        <w:tc>
          <w:tcPr>
            <w:tcW w:w="8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"2019-2021 жылдарға арналған Құлсары қаласының, Жаңа-Қаратон кентінің, Жем, Қосшағыл, Қара-Арна ауылдық округтерінің ююджеттері туралы" аудандық мәслихаттың 2018 жылғы 29 желтоқсандағы № 30-1 шешіміне 1-қосымша</w:t>
            </w:r>
          </w:p>
        </w:tc>
      </w:tr>
    </w:tbl>
    <w:bookmarkStart w:name="z7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Құлсары қаласының 2019 жылғы нақтыланған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"/>
        <w:gridCol w:w="428"/>
        <w:gridCol w:w="704"/>
        <w:gridCol w:w="1437"/>
        <w:gridCol w:w="420"/>
        <w:gridCol w:w="524"/>
        <w:gridCol w:w="197"/>
        <w:gridCol w:w="8"/>
        <w:gridCol w:w="1266"/>
        <w:gridCol w:w="3381"/>
        <w:gridCol w:w="5"/>
        <w:gridCol w:w="28"/>
        <w:gridCol w:w="2831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-64482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6"/>
        <w:gridCol w:w="5424"/>
      </w:tblGrid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"29" наурыздағы № 33-1 "Жылыой аудандық мәслихатының 2018 жылғы 29 желтоқсандағы № 30-1 "2019-2021жылдарға арналған Құлсары қаласының, Жаңа-Қаратон кентінің, Жем, Қосшағыл, Қара-Арна ауылдық округтерінің бюджеттері туралы" шешіміне өзгерістер енгізу туралы" шешіміне 2-қосымша</w:t>
            </w:r>
          </w:p>
        </w:tc>
      </w:tr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"2019-2021 жылдарға арналған Құлсары қаласының, Жаңа-Қаратон кентінің, Жем, Қосшағыл, Қара-Арна ауылдық округтерінің ююджеттері туралы" аудандық мәслихаттың 2018 жылғы 29 желтоқсандағы № 30-1 шешіміне 4-қосымша</w:t>
            </w:r>
          </w:p>
        </w:tc>
      </w:tr>
    </w:tbl>
    <w:bookmarkStart w:name="z7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Жаңа-Қаратон кентінің 2019 жылғы нақтыланған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6"/>
        <w:gridCol w:w="6"/>
        <w:gridCol w:w="1241"/>
        <w:gridCol w:w="869"/>
        <w:gridCol w:w="3"/>
        <w:gridCol w:w="406"/>
        <w:gridCol w:w="422"/>
        <w:gridCol w:w="872"/>
        <w:gridCol w:w="3917"/>
        <w:gridCol w:w="6"/>
        <w:gridCol w:w="33"/>
        <w:gridCol w:w="3278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6"/>
        <w:gridCol w:w="5424"/>
      </w:tblGrid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"29" наурыздағы № 33-1 "Жылыой аудандық мәслихатының 2018 жылғы 29 желтоқсандағы № 30-1 "2019-2021жылдарға арналған Құлсары қаласының, Жаңа-Қаратон кентінің, Жем, Қосшағыл, Қара-Арна ауылдық округтерінің бюджеттері туралы" шешіміне өзгерістер енгізу туралы" шешіміне 3-қосымша</w:t>
            </w:r>
          </w:p>
        </w:tc>
      </w:tr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"2019-2021 жылдарға арналған Құлсары қаласының, Жаңа-Қаратон кентінің, Жем, Қосшағыл, Қара-Арна ауылдық округтерінің ююджеттері туралы" аудандық мәслихаттың 2018 жылғы 29 желтоқсандағы № 30-1 шешіміне 7-қосымша</w:t>
            </w:r>
          </w:p>
        </w:tc>
      </w:tr>
    </w:tbl>
    <w:bookmarkStart w:name="z7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Жем ауылдық округінің 2019 жылғы нақтыланған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6"/>
        <w:gridCol w:w="6"/>
        <w:gridCol w:w="1241"/>
        <w:gridCol w:w="869"/>
        <w:gridCol w:w="3"/>
        <w:gridCol w:w="406"/>
        <w:gridCol w:w="422"/>
        <w:gridCol w:w="872"/>
        <w:gridCol w:w="3917"/>
        <w:gridCol w:w="6"/>
        <w:gridCol w:w="33"/>
        <w:gridCol w:w="3278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</w:t>
            </w:r>
          </w:p>
        </w:tc>
        <w:tc>
          <w:tcPr>
            <w:tcW w:w="3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0"/>
        <w:gridCol w:w="5420"/>
      </w:tblGrid>
      <w:tr>
        <w:trPr>
          <w:trHeight w:val="30" w:hRule="atLeast"/>
        </w:trPr>
        <w:tc>
          <w:tcPr>
            <w:tcW w:w="8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"29" наурыздағы №33-1 "Жылыой аудандық мәслихатының 2018 жылғы 29 желтоқсандағы № 30-1 "2019-2021жылдарға арналған Құлсары қаласының, Жаңа-Қаратон кентінің, Жем, Қосшағыл, Қара-Арна ауылдық округтерінің бюджеттері туралы" шешіміне өзгерістер енгізу туралы" шешіміне 4-қосымша</w:t>
            </w:r>
          </w:p>
        </w:tc>
      </w:tr>
      <w:tr>
        <w:trPr>
          <w:trHeight w:val="30" w:hRule="atLeast"/>
        </w:trPr>
        <w:tc>
          <w:tcPr>
            <w:tcW w:w="8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"2019-2021 жылдарға арналған Құлсары қаласының, Жаңа-Қаратон кентінің, Жем, Қосшағыл, Қара-Арна ауылдық округтерінің ююджеттері туралы" аудандық мәслихаттың 2018 жылғы 29 желтоқсандағы № 30-1 шешіміне 10-қосымша</w:t>
            </w:r>
          </w:p>
        </w:tc>
      </w:tr>
    </w:tbl>
    <w:bookmarkStart w:name="z8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Қосшағыл ауылдық округінің 2019 жылғы нақтыланған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6"/>
        <w:gridCol w:w="6"/>
        <w:gridCol w:w="1241"/>
        <w:gridCol w:w="869"/>
        <w:gridCol w:w="3"/>
        <w:gridCol w:w="406"/>
        <w:gridCol w:w="422"/>
        <w:gridCol w:w="872"/>
        <w:gridCol w:w="3917"/>
        <w:gridCol w:w="6"/>
        <w:gridCol w:w="33"/>
        <w:gridCol w:w="3278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-2433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6"/>
        <w:gridCol w:w="5424"/>
      </w:tblGrid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"29" наурыздағы № 33-1 "Жылыой аудандық мәслихатының 2018 жылғы 29 желтоқсандағы № 30-1 "2019-2021жылдарға арналған Құлсары қаласының, Жаңа-Қаратон кентінің, Жем, Қосшағыл, Қара-Арна ауылдық округтерінің бюджеттері туралы" шешіміне өзгерістер енгізу туралы" шешіміне 5-қосымша</w:t>
            </w:r>
          </w:p>
        </w:tc>
      </w:tr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"2019-2021 жылдарға арналған Құлсары қаласының, Жаңа-Қаратон кентінің, Жем, Қосшағыл, Қара-Арна ауылдық округтерінің ююджеттері туралы" аудандық мәслихаттың 2018 жылғы 29 желтоқсандағы № 30-1 шешіміне 13-қосымша</w:t>
            </w:r>
          </w:p>
        </w:tc>
      </w:tr>
    </w:tbl>
    <w:bookmarkStart w:name="z8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Қара-Арна ауылдық округінің 2019 жылғы нақтыланған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6"/>
        <w:gridCol w:w="6"/>
        <w:gridCol w:w="1241"/>
        <w:gridCol w:w="869"/>
        <w:gridCol w:w="3"/>
        <w:gridCol w:w="406"/>
        <w:gridCol w:w="422"/>
        <w:gridCol w:w="872"/>
        <w:gridCol w:w="3917"/>
        <w:gridCol w:w="6"/>
        <w:gridCol w:w="33"/>
        <w:gridCol w:w="3278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-2256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