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f2df" w14:textId="9a6f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мәслихатының 2016 жылғы 31 қазандағы № 6-3 "Жылыой ауданы бойынша тұрмыстық қатты қалдықтарды жинау, әкету, кәдеге жарату және көму тарифтерін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16 мамырдағы № 35-3 шешімі. Атырау облысының Әділет департаментінде 2019 жылғы 20 мамырда № 4401 болып тіркелді. Күші жойылды - Атырау облысы Жылыой аудандық мәслихатының 2023 жылғы 24 мамырдағы № 4-4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24.05.2023 № </w:t>
      </w:r>
      <w:r>
        <w:rPr>
          <w:rFonts w:ascii="Times New Roman"/>
          <w:b w:val="false"/>
          <w:i w:val="false"/>
          <w:color w:val="ff0000"/>
          <w:sz w:val="28"/>
        </w:rPr>
        <w:t>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мәслихатының 2016 жылғы 31 қазандағы № 6-3 "Жылыой ауданы бойынша тұрмыстық қатты қалдықтарды жинау, әкету, кәдеге жарату және көму тарифтерін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3684 болып тіркелген, 2016 жылғы 6 желтоқсанда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25-жол мынадай редакцияда жазылсын, орыс тіліндегі мәтін өзгермейді: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28-жол мынадай редакцияда жазылсын, орыс тіліндегі мәтін өзгермейді: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аудандық мәслихаттың экология, ауылшаруашылығы, агроөнеркәсіп, заңдылықты сақтау, құқық тәртібі және депутаттық этика мәселелері жөніндегі тұрақты комиссиясына (Т. Майлыбаев) жүктелсін.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XXXV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Кабиденов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