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6d6d8" w14:textId="cd6d6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Жылыой аудандық мәслихатының 2018 жылғы 29 желтоқсандағы № 30-1 "2019-2021 жылдарға арналған Құлсары қаласының, Жаңа-Қаратон кентінің, Жем, Қосшағыл, Қара-Арна ауылдық округтерінің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Жылыой аудандық мәслихатының 2019 жылғы 28 маусымдағы № 37-1 шешімі. Атырау облысының Әділет департаментінде 2019 жылғы 9 шілдеде № 4441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1) тармақшасына сәйкес және аудан әкімдігінің Құлсары қаласының, Жаңа-Қаратон кентінің, Жем, Қосшағыл, Қара-Арна ауылдық округтерінің 2019 жылғы бюджеттерін нақтылау туралы ұсынысын қарап, Жылыой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Жылыой аудандық мәслихатының 2018 жылғы 29 желтоқсандағы № 30-1 "2019-2021 жылдарға арналған Құлсары қаласының, Жаңа-Қаратон кентінің, Жем, Қосшағыл, Қара-Арна ауылдық округтерінің бюджеттері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4318 болып тіркелген, 2019 жылғы 21 қаңтардағы Қазақстан Республикасы нормативтік құқықтық актілерінің эталондық бақылау банкінде жарияланған)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тармақшасындағы: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"371 272" деген сандар "763 097" деген сандармен ауыстырылсын;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"1 740" деген сандар "11 865" деген сандармен ауыстырылсын;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тармақшасындағы: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"435 754" деген сандар "827 579" деген сандармен ауыстырылсын.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тармақтың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тармақшасындағы: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"263 365" деген сандар "284 047" деген сандармен ауыстырылсын;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"246 365" деген сандар "265 217" деген сандармен ауыстырылсын;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тармақшасындағы: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"266 965" деген сандар "287 647" деген сандармен ауыстырылсын.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тармақтың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"98 435" деген сандар "106 413" деген сандармен ауыстырылсын;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"91 848" деген сандар "99 826" деген сандармен ауыстырылсын;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"100 089" деген сандар "108 067" деген сандармен ауыстырылсын.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 тармақтың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"171 358" деген сандар "186 929" деген сандармен ауыстырылсын;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"158 377" деген сандар "167 849" деген сандармен ауыстырылсын;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"173 791" деген сандар "189 362" деген сандармен ауыстырылсын.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тармақтың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"113 530" деген сандар "130 199" деген сандармен ауыстырылсын;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"106 940" деген сандар "122 339" деген сандармен ауыстырылсын;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"115 786" деген сандар "132 455" деген сандармен ауыстырылсын.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 тармақтың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"550 723" деген сандар "557 295" деген сандармен ауыстырылсын;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"96 727" деген сандар "103 299" деген сандармен ауыстырылсын;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 осы шешімнің 1, 2, 3, 4, 5 қосымшаларына сәйкес жаңа редакцияда мазмұндалсын.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аудандық мәслихаттың бюджет, қаржы, экономика және кәсіпкерлікті дамыту мәселелері жөніндегі тұрақты комиссиясына (Ү. Жақашев) жүктелсін.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2019 жылдың 1 қаңтарынан бастап қолданысқа енгiзiледi.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01"/>
        <w:gridCol w:w="4199"/>
      </w:tblGrid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Жылыой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кезектен тыс XXXVII сессиясының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Қондыбаев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Жылыой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Кенғанов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52"/>
        <w:gridCol w:w="5428"/>
      </w:tblGrid>
      <w:tr>
        <w:trPr>
          <w:trHeight w:val="30" w:hRule="atLeast"/>
        </w:trPr>
        <w:tc>
          <w:tcPr>
            <w:tcW w:w="86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"28" маусымдағы № 37-1 "Жылыой аудандық мәслихатының 2018 жылғы 29 желтоқсандағы № 30-1 "2019-2021 жылдарға арналған Құлсары қаласының, Жаңа-Қаратон кентінің, Жем, Қосшағыл, Қара-Арна ауылдық округтерінің бюджеттері туралы" шешіміне өзгерістер енгізу туралы" шешіміне 1-қосымша</w:t>
            </w:r>
          </w:p>
        </w:tc>
      </w:tr>
      <w:tr>
        <w:trPr>
          <w:trHeight w:val="30" w:hRule="atLeast"/>
        </w:trPr>
        <w:tc>
          <w:tcPr>
            <w:tcW w:w="86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"2019-2021 жылдарға арналған Құлсары қаласының, Жаңа-Қаратон кентінің, Жем, Қосшағыл, Қара-Арна ауылдық округтерінің бюджеттері туралы" аудандық мәслихаттың 2018 жылғы 29 желтоқсандағы № 30-1 шешіміне 1-қосымша</w:t>
            </w:r>
          </w:p>
        </w:tc>
      </w:tr>
    </w:tbl>
    <w:bookmarkStart w:name="z46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Құлсары қаласының 2019 жылғы нақтыланған бюджеті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4"/>
        <w:gridCol w:w="398"/>
        <w:gridCol w:w="398"/>
        <w:gridCol w:w="242"/>
        <w:gridCol w:w="750"/>
        <w:gridCol w:w="2"/>
        <w:gridCol w:w="371"/>
        <w:gridCol w:w="1352"/>
        <w:gridCol w:w="1993"/>
        <w:gridCol w:w="3139"/>
        <w:gridCol w:w="32"/>
        <w:gridCol w:w="2"/>
        <w:gridCol w:w="2627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763 097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746 254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568 732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568 732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176 601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21196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152434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4978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3478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3478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11865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11865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бюджетінен трансферттер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827 579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715299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715299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515599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-64482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64482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52"/>
        <w:gridCol w:w="5428"/>
      </w:tblGrid>
      <w:tr>
        <w:trPr>
          <w:trHeight w:val="30" w:hRule="atLeast"/>
        </w:trPr>
        <w:tc>
          <w:tcPr>
            <w:tcW w:w="86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"28" маусымдағы № 37-1 "Жылыой аудандық мәслихатының 2018 жылғы 29 желтоқсандағы № 30-1 "2019-2021 жылдарға арналған Құлсары қаласының, Жаңа-Қаратон кентінің, Жем, Қосшағыл, Қара-Арна ауылдық округтерінің бюджеттері туралы" шешіміне өзгерістер енгізу туралы" шешіміне 2-қосымша</w:t>
            </w:r>
          </w:p>
        </w:tc>
      </w:tr>
      <w:tr>
        <w:trPr>
          <w:trHeight w:val="30" w:hRule="atLeast"/>
        </w:trPr>
        <w:tc>
          <w:tcPr>
            <w:tcW w:w="86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"2019-2021 жылдарға арналған Құлсары қаласының, Жаңа-Қаратон кентінің, Жем, Қосшағыл, Қара-Арна ауылдық округтерінің бюджеттері туралы" аудандық мәслихаттың 2018 жылғы 29 желтоқсандағы № 30-1 шешіміне 4-қосымша</w:t>
            </w:r>
          </w:p>
        </w:tc>
      </w:tr>
    </w:tbl>
    <w:bookmarkStart w:name="z49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Жаңа-Қаратон кентінің 2019 жылғы нақтыланған бюджеті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1"/>
        <w:gridCol w:w="6"/>
        <w:gridCol w:w="6"/>
        <w:gridCol w:w="1241"/>
        <w:gridCol w:w="869"/>
        <w:gridCol w:w="3"/>
        <w:gridCol w:w="406"/>
        <w:gridCol w:w="422"/>
        <w:gridCol w:w="872"/>
        <w:gridCol w:w="3917"/>
        <w:gridCol w:w="6"/>
        <w:gridCol w:w="33"/>
        <w:gridCol w:w="3278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284 047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бюджетінен 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287 647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-3600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52"/>
        <w:gridCol w:w="5428"/>
      </w:tblGrid>
      <w:tr>
        <w:trPr>
          <w:trHeight w:val="30" w:hRule="atLeast"/>
        </w:trPr>
        <w:tc>
          <w:tcPr>
            <w:tcW w:w="86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"28" маусымдағы № 37-1 "Жылыой аудандық мәслихатының 2018 жылғы 29 желтоқсандағы № 30-1 "2019-2021 жылдарға арналған Құлсары қаласының, Жаңа-Қаратон кентінің, Жем, Қосшағыл, Қара-Арна ауылдық округтерінің бюджеттері туралы" шешіміне өзгерістер енгізу туралы" шешіміне 3-қосымша</w:t>
            </w:r>
          </w:p>
        </w:tc>
      </w:tr>
      <w:tr>
        <w:trPr>
          <w:trHeight w:val="30" w:hRule="atLeast"/>
        </w:trPr>
        <w:tc>
          <w:tcPr>
            <w:tcW w:w="86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"2019-2021 жылдарға арналған Құлсары қаласының, Жаңа-Қаратон кентінің, Жем, Қосшағыл, Қара-Арна ауылдық округтерінің бюджеттері туралы" аудандық мәслихаттың 2018 жылғы 29 желтоқсандағы № 30-1 шешіміне 7-қосымша</w:t>
            </w:r>
          </w:p>
        </w:tc>
      </w:tr>
    </w:tbl>
    <w:bookmarkStart w:name="z52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Жем ауылдық округінің 2019 жылғы нақтыланған бюджеті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1"/>
        <w:gridCol w:w="6"/>
        <w:gridCol w:w="6"/>
        <w:gridCol w:w="1241"/>
        <w:gridCol w:w="869"/>
        <w:gridCol w:w="3"/>
        <w:gridCol w:w="406"/>
        <w:gridCol w:w="422"/>
        <w:gridCol w:w="872"/>
        <w:gridCol w:w="3917"/>
        <w:gridCol w:w="6"/>
        <w:gridCol w:w="33"/>
        <w:gridCol w:w="3278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106 413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бюджетінен 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Функкционалдық топ</w:t>
            </w:r>
          </w:p>
        </w:tc>
        <w:tc>
          <w:tcPr>
            <w:tcW w:w="3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-1654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52"/>
        <w:gridCol w:w="5428"/>
      </w:tblGrid>
      <w:tr>
        <w:trPr>
          <w:trHeight w:val="30" w:hRule="atLeast"/>
        </w:trPr>
        <w:tc>
          <w:tcPr>
            <w:tcW w:w="86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"28" маусымдағы № 37-1 "Жылыой аудандық мәслихатының 2018 жылғы 29 желтоқсандағы № 30-1 "2019-2021 жылдарға арналған Құлсары қаласының, Жаңа-Қаратон кентінің, Жем, Қосшағыл, Қара-Арна ауылдық округтерінің бюджеттері туралы" шешіміне өзгерістер енгізу туралы" шешіміне 4-қосымша</w:t>
            </w:r>
          </w:p>
        </w:tc>
      </w:tr>
      <w:tr>
        <w:trPr>
          <w:trHeight w:val="30" w:hRule="atLeast"/>
        </w:trPr>
        <w:tc>
          <w:tcPr>
            <w:tcW w:w="86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"2019-2021 жылдарға арналған Құлсары қаласының, Жаңа-Қаратон кентінің, Жем, Қосшағыл, Қара-Арна ауылдық округтерінің ююджеттері туралы" аудандық мәслихаттың 2018 жылғы 29 желтоқсандағы № 30-1 шешіміне 10-қосымша</w:t>
            </w:r>
          </w:p>
        </w:tc>
      </w:tr>
    </w:tbl>
    <w:bookmarkStart w:name="z55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Қосшағыл ауылдық округінің 2019 жылғы нақтыланған бюджеті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1"/>
        <w:gridCol w:w="6"/>
        <w:gridCol w:w="6"/>
        <w:gridCol w:w="1241"/>
        <w:gridCol w:w="869"/>
        <w:gridCol w:w="3"/>
        <w:gridCol w:w="406"/>
        <w:gridCol w:w="422"/>
        <w:gridCol w:w="872"/>
        <w:gridCol w:w="3917"/>
        <w:gridCol w:w="6"/>
        <w:gridCol w:w="33"/>
        <w:gridCol w:w="3278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186 929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бюджетінен 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189 362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3 0 30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-2433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52"/>
        <w:gridCol w:w="5428"/>
      </w:tblGrid>
      <w:tr>
        <w:trPr>
          <w:trHeight w:val="30" w:hRule="atLeast"/>
        </w:trPr>
        <w:tc>
          <w:tcPr>
            <w:tcW w:w="86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"28" маусымдағы № 37-1 "Жылыой аудандық мәслихатының 2018 жылғы 29 желтоқсандағы № 30-1 "2019-2021 жылдарға арналған Құлсары қаласының, Жаңа-Қаратон кентінің, Жем, Қосшағыл, Қара-Арна ауылдық округтерінің бюджеттері туралы" шешіміне өзгерістер енгізу туралы" шешіміне 5-қосымша</w:t>
            </w:r>
          </w:p>
        </w:tc>
      </w:tr>
      <w:tr>
        <w:trPr>
          <w:trHeight w:val="30" w:hRule="atLeast"/>
        </w:trPr>
        <w:tc>
          <w:tcPr>
            <w:tcW w:w="86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"2019-2021 жылдарға арналған Құлсары қаласының, Жаңа-Қаратон кентінің, Жем, Қосшағыл, Қара-Арна ауылдық округтерінің ююджеттері туралы" аудандық мәслихаттың 2018 жылғы 29 желтоқсандағы № 30-1 шешіміне 13-қосымша</w:t>
            </w:r>
          </w:p>
        </w:tc>
      </w:tr>
    </w:tbl>
    <w:bookmarkStart w:name="z58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Қара-Арна ауылдық округінің 2019 жылғы нақтыланған бюджеті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1"/>
        <w:gridCol w:w="6"/>
        <w:gridCol w:w="6"/>
        <w:gridCol w:w="1241"/>
        <w:gridCol w:w="869"/>
        <w:gridCol w:w="3"/>
        <w:gridCol w:w="406"/>
        <w:gridCol w:w="422"/>
        <w:gridCol w:w="872"/>
        <w:gridCol w:w="3917"/>
        <w:gridCol w:w="6"/>
        <w:gridCol w:w="33"/>
        <w:gridCol w:w="3278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130 199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бюджетінен 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132 455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-2256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