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90ee" w14:textId="f449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2018 жылғы 29 желтоқсандағы № 30-1 "2019-2021 жылдарға арналған Құлсары қаласының, Жаңа-Қаратон кентінің, Жем, Қосшағыл, Қара-Арна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2019 жылғы 22 қазандағы № 40-1 шешімі. Атырау облысының Әділет департаментінде 2019 жылғы 31 қазанда № 4514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Құлсары қаласының, Жаңа-Қаратон кентінің, Жем, Қосшағыл, Қара-Арна ауылдық округтерінің 2019 жылғы бюджеттерін нақтылау туралы ұсынысын қарап, Жылыой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Жылыой аудандық мәслихатының 2018 жылғы 29 желтоқсандағы № 30-1 "2019-2021 жылдарға арналған Құлсары қаласының, Жаңа-Қаратон кентінің, Жем, Қосшағыл, Қара-Арна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4318 болып тіркелген, 2019 жылғы 21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"763 097" деген сандар "850 215" деген сандармен ауыстырылсын; "11 865" деген сандар "10 869" деген сандармен ауыстырылсын;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"827 579" деген сандар "914 697" деген сандармен ауыстырылсын;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"284 047" деген сандар "282 966" деген сандармен ауыстырылсын;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"265 217" деген сандар "256 310" деген сандармен ауыстырылсын;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"287 647" деген сандар "286 566" деген сандармен ауыстырылсын.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"106 413" деген сандар "111 691" деген сандармен ауыстырылсын;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"99 826" деген сандар "104 089" деген сандармен ауыстырылсын;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"108 067" деген сандар "113 345" деген сандармен ауыстырылсын.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"186 929" деген сандар "187 087" деген сандармен ауыстырылсын;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"167 849" деген сандар "173 050" деген сандармен ауыстырылсын;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"189 362" деген сандар "189 520" деген сандармен ауыстырылсын.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"130 199" деген сандар "128 691" деген сандармен ауыстырылсын;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"122 339" деген сандар "120 561" деген сандармен ауыстырылсын;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"132 455" деген сандар "130 947" деген сандармен ауыстырылсын.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"557 295" деген сандар "573 344" деген сандармен ауыстырылсын;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"223 350" деген сандар "225 961" деген сандармен ауыстырылсын;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"84 899" деген сандар "89 529" деген сандармен ауыстырылсын;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"145 747" деген сандар "153 263" деген сандармен ауыстырылсын;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"103 299" деген сандар "104 591" деген сандармен ауыстырылсын.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 және кәсіпкерлікті дамыту мәселелері жөніндегі тұрақты комиссиясына (Ү. Жақашев) жүктелсін.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енгiзiледi.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қазандағы № 40-1 "Жылыой аудандық мәслихатының 2018 жылғы 29 желтоқсандағы № 30-1 "2019-2021жылдарға арналған Құлсары қаласының, Жаңа-Қаратон кентінің, Жем, Қосшағыл, Қара-Арна ауылдық округтерінің бюджеттері туралы" шешіміне өзгерістер енгізу туралы" шешіміне 1-қосымша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"2019-2021 жылдарға арналған Құлсары қаласының, Жаңа-Қаратон кентінің, Жем, Қосшағыл, Қара-Арна ауылдық округтерінің бюджеттері туралы" аудандық мәслихаттың 2018 жылғы 29 желтоқсандағы № 30-1 шешіміне 1-қосымша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Құлсары қаласының 2019 жылғы нақтыланған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850 215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834 368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914 697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776291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776291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533599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4"/>
        <w:gridCol w:w="1130"/>
        <w:gridCol w:w="4232"/>
        <w:gridCol w:w="40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-64482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қазандағы № 40-1 "Жылыой аудандық мәслихатының 2018 жылғы 29 желтоқсандағы № 30-1 "2019-2021жылдарға арналған Құлсары қаласының, Жаңа-Қаратон кентінің, Жем, Қосшағыл, Қара-Арна ауылдық округтерінің бюджеттері туралы" шешіміне өзгерістер енгізу туралы" шешіміне 2-қосымша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"2019-2021 жылдарға арналған Құлсары қаласының, Жаңа-Қаратон кентінің, Жем, Қосшағыл, Қара-Арна ауылдық округтерінің бюджеттері туралы" аудандық мәслихаттың 2018 жылғы 29 желтоқсандағы № 30-1 шешіміне 4-қосымша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Жаңа-Қаратон кентінің 2019 жылғы нақтыланған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2674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35"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282 966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286 566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1191"/>
        <w:gridCol w:w="4459"/>
        <w:gridCol w:w="3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қазандағы № 40-1 "Жылыой аудандық мәслихатының 2018 жылғы 29 желтоқсандағы № 30-1 "2019-2021жылдарға арналған Құлсары қаласының, Жаңа-Қаратон кентінің, Жем, Қосшағыл, Қара-Арна ауылдық округтерінің бюджеттері туралы" шешіміне өзгерістер енгізу туралы" шешіміне 3-қосымша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"2019-2021 жылдарға арналған Құлсары қаласының, Жаңа-Қаратон кентінің, Жем, Қосшағыл, Қара-Арна ауылдық округтерінің бюджеттері туралы" аудандық мәслихаттың 2018 жылғы 29 желтоқсандағы № 30-1 шешіміне 7-қосымша</w:t>
            </w:r>
          </w:p>
        </w:tc>
      </w:tr>
    </w:tbl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 ауылдық округінің 2019 жылғы нақтыланған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2674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"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1191"/>
        <w:gridCol w:w="4459"/>
        <w:gridCol w:w="3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қазандағы № 40-1 "Жылыой аудандық мәслихатының 2018 жылғы 29 желтоқсандағы № 30-1 "2019-2021жылдарға арналған Құлсары қаласының, Жаңа-Қаратон кентінің, Жем, Қосшағыл, Қара-Арна ауылдық округтерінің бюджеттері туралы" шешіміне өзгерістер енгізу туралы" шешіміне 4-қосымша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"2019-2021 жылдарға арналған Құлсары қаласының, Жаңа-Қаратон кентінің, Жем, Қосшағыл, Қара-Арна ауылдық округтерінің бюджеттері туралы" аудандық мәслихаттың 2018 жылғы 29 желтоқсандағы № 30-1 шешіміне 10-қосымша</w:t>
            </w:r>
          </w:p>
        </w:tc>
      </w:tr>
    </w:tbl>
    <w:bookmarkStart w:name="z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Қосшағыл ауылдық округінің 2019 жылғы нақтыланған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2674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"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187 087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1191"/>
        <w:gridCol w:w="4459"/>
        <w:gridCol w:w="3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-2433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қазандағы № 40-1 "Жылыой аудандық мәслихатының 2018 жылғы 29 желтоқсандағы № 30-1 "2019-2021жылдарға арналған Құлсары қаласының, Жаңа-Қаратон кентінің, Жем, Қосшағыл, Қара-Арна ауылдық округтерінің бюджеттері туралы" шешіміне өзгерістер енгізу туралы" шешіміне 5-қосымша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"2019-2021 жылдарға арналған Құлсары қаласының, Жаңа-Қаратон кентінің, Жем, Қосшағыл, Қара-Арна ауылдық округтерінің бюджеттері туралы" аудандық мәслихаттың 2018 жылғы 29 желтоқсандағы № 30-1 шешіміне 13-қосымша</w:t>
            </w:r>
          </w:p>
        </w:tc>
      </w:tr>
    </w:tbl>
    <w:bookmarkStart w:name="z6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Қара-Арна ауылдық округінің 2019 жылғы нақтыланған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2674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"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128 691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1191"/>
        <w:gridCol w:w="4459"/>
        <w:gridCol w:w="3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"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-2256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