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3b75" w14:textId="e313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мәслихатының 2018 жылғы 25 желтоқсандағы № 29-2 "2019-2021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2019 жылғы 23 желтоқсандағы № 41-3 шешімі. Атырау облысының Әділет департаментінде 2019 жылғы 24 желтоқсанда № 4544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аудандық мәслихат депутаттарының 2019-2021 жылдарға арналған аудандық бюджетті нақтылау туралы ұсынысын қарап, Жылыой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аудандық мәслихатының 2018 жылғы 25 желтоқсандағы № 29-2 "2019-2021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4313 болып тіркелген, 2019 жылғы 10 қаңтардағы Қазақстан Республикасы нормативтік құқықтық актілерінің эталондық бақылау банкінде жарияланған)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"32 859 203" деген сандар "34 061 234" деген сандармен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"30 207 953" деген сандар "29 907 164" деген сандармен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"2 389 594" деген сандар "3 896 857" деген сандармен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"34 061 800" деген сандар "35 263 831" деген сандармен ауыстырылсын.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"573 344" деген сандар "656 229" деген сандармен ауыстырылсын;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"225 961" деген сандар "223 322" деген сандармен ауыстырылсын;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"89 529" деген сандар "88 192" деген сандармен ауыстырылсын;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"153 263" деген сандар "152 877" деген сандармен ауыстырылсын;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"104 591" деген сандар "104 206" деген сандармен ауыстырылсын;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жолмен толықтырылсын: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"Құлсары қаласына – 87 632 мың теңге."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бюджет, қаржы, экономика және кәсіпкерлікті дамыту мәселелері жөніндегі тұрақты комиссиясына (Ү. Жақашев) жүктелсін.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енгiзiледi.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2019 жылғы 23 желтоқсандағы № 41-3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2018 жылғы 25 желтоқсандағы № 29-2 шешіміне 1 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жылғы нақтыланған бюджет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29"/>
        <w:gridCol w:w="598"/>
        <w:gridCol w:w="6920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"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34 061 234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29907164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29700270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29602690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227933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Материалдық емес активтерді сату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түсiмдері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3896857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3896857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1271"/>
        <w:gridCol w:w="1271"/>
        <w:gridCol w:w="5880"/>
        <w:gridCol w:w="29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"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II.Шығыстар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35263831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534530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 және тұрғын үй-инспекциясы саласындағы мемлекеттік саясатты іске асыру жөніндегі қызметтер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7189145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5759518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1012679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4499269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1001067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358960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553779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1027518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988688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496770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1642062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844362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355364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166722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746945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әкімінің аппараты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ақпараттық саясат жүргізу жөніндегі қызметтер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және ветеринариялық бақылау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және ветеринариялық бақылау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2518282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2425570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2386000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21375872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21375872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20432734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656229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521"/>
        <w:gridCol w:w="980"/>
        <w:gridCol w:w="3669"/>
        <w:gridCol w:w="5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2"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-1 088 126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1 088 126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1202597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1202597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