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664c" w14:textId="b7e6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2018 жылғы 29 желтоқсандағы № 30-1 "2019-2021 жылдарға арналған Құлсары қаласының, Жаңа-Қаратон кентінің, Жем, Қосшағыл, Қара-Арна ауылдық округтерінің бюджеттері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2019 жылғы 25 желтоқсандағы № 42-2 шешімі. Атырау облысының Әділет департаментінде 2019 жылғы 27 желтоқсанда № 4558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мәслихат депутаттарының Құлсары қаласының, Жаңа-Қаратон кентінің, Жем, Қосшағыл, Қара-Арна ауылдық округтерінің 2019 жылғы бюджеттерін нақтылау туралы ұсынысын қарап,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2018 жылғы 29 желтоқсандағы № 30-1 "2019-2021 жылдарға арналған Құлсары қаласының, Жаңа-Қаратон кентінің, Жем, Қосшағыл, Қара-Арна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4318 болып тіркелген, 2019 жылғы 21 қаңтардағы Қазақстан Республикасы нормативтік құқықтық актілерінің эталондық бақылау банкінде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"850 215" деген сандар "786 379" деген сандармен ауыстырылсын; "10 869" деген сандар "98 687"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"914 697" деген сандар "850 861" деген сандармен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"282 966" деген сандар "283 042" деген сандармен ауыстырылсын;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"256 310" деген сандар "254 587" деген сандармен ауыстырылсын;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"286 566" деген сандар "286 642" деген сандармен ауыстырылсын.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"111 691" деген сандар "110 809" деген сандармен ауыстырылсын;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"104 089" деген сандар "102 170" деген сандармен ауыстырылсын;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"113 345" деген сандар "112 463" деген сандармен ауыстырылсын.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"187 087" деген сандар "184 359" деген сандармен ауыстырылсын;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"173 050" деген сандар "171 583" деген сандармен ауыстырылсын;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"189 520" деген сандар "186 792" деген сандармен ауыстырылсын.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"128 691" деген сандар "125 308" деген сандармен ауыстырылсын;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"120 561" деген сандар "118 325" деген сандармен ауыстырылсын;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"130 947" деген сандар "127 564" деген сандармен ауыстырылсын.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"573 344" деген сандар "656 229" деген сандармен ауыстырылсын;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"225 961" деген сандар "223 322" деген сандармен ауыстырылсын;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"89 529" деген сандар "88 192" деген сандармен ауыстырылсын;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"153 263" деген сандар "152 877" деген сандармен ауыстырылсын;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"104 591" деген сандар "104 206" деген сандармен ауыстырылсын;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"Құлсары қаласына – 87 632 мың теңге."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(Ү. Жақашев) жүктелсін.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енгiзiледi.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42-2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2018 жылғы 29 желтоқсандағы № 30-1 шешіміне 1- қосымша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Құлсары қаласының 2019 жылғы нақтыланған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472"/>
        <w:gridCol w:w="511"/>
        <w:gridCol w:w="405"/>
        <w:gridCol w:w="620"/>
        <w:gridCol w:w="591"/>
        <w:gridCol w:w="6"/>
        <w:gridCol w:w="795"/>
        <w:gridCol w:w="828"/>
        <w:gridCol w:w="3769"/>
        <w:gridCol w:w="312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786 379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678 824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370 867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370 867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306 988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ұйымдарынантүсетінтүсімдердіқоспағанда, мемлекеттікбюджеттенқаржыландырылатын, сондай-ақҚазақстанРеспубликасыҰлттықБанкініңбюджетінен (шығыстарсметасынан) қамтылатынжәнеқаржыландырылатынмемлекеттікмекемелерсалатынайыппұлдар, өсімпұлдар, санкциялар, өндіріпалулар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салықтықеместүсiмдер 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2018 жылғы 29 желтоқсандағы № 30-1 шешіміне 4-қосымша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Жаңа-Қаратон кентінің 2019 жылғы нақтыланған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604"/>
        <w:gridCol w:w="491"/>
        <w:gridCol w:w="541"/>
        <w:gridCol w:w="643"/>
        <w:gridCol w:w="561"/>
        <w:gridCol w:w="3"/>
        <w:gridCol w:w="1106"/>
        <w:gridCol w:w="6"/>
        <w:gridCol w:w="3893"/>
        <w:gridCol w:w="322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283 042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2018 жылғы 29 желтоқсандағы № 30-1 шешіміне 7-қосымша</w:t>
            </w:r>
          </w:p>
        </w:tc>
      </w:tr>
    </w:tbl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 ауылдық округінің 2019 жылғы нақтыланған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3"/>
        <w:gridCol w:w="625"/>
        <w:gridCol w:w="766"/>
        <w:gridCol w:w="3"/>
        <w:gridCol w:w="968"/>
        <w:gridCol w:w="851"/>
        <w:gridCol w:w="886"/>
        <w:gridCol w:w="4034"/>
        <w:gridCol w:w="334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 дамытуға жәрдемдесу бойынша шараларды іске асыру</w:t>
            </w:r>
          </w:p>
          <w:bookmarkEnd w:id="39"/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2018 жылғы 29 желтоқсандағы № 30-1 шешіміне 10-қосымша</w:t>
            </w:r>
          </w:p>
        </w:tc>
      </w:tr>
    </w:tbl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Қосшағыл ауылдық округінің 2019 жылғы нақтыланған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6"/>
        <w:gridCol w:w="6"/>
        <w:gridCol w:w="1241"/>
        <w:gridCol w:w="869"/>
        <w:gridCol w:w="6"/>
        <w:gridCol w:w="825"/>
        <w:gridCol w:w="862"/>
        <w:gridCol w:w="10"/>
        <w:gridCol w:w="3957"/>
        <w:gridCol w:w="327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2018 жылғы 29 желтоқсандағы № 30-1 шешіміне 13-қосымша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Қара-Арна ауылдық округінің 2019 жылғы нақтыланған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6"/>
        <w:gridCol w:w="6"/>
        <w:gridCol w:w="1241"/>
        <w:gridCol w:w="869"/>
        <w:gridCol w:w="6"/>
        <w:gridCol w:w="825"/>
        <w:gridCol w:w="862"/>
        <w:gridCol w:w="10"/>
        <w:gridCol w:w="3957"/>
        <w:gridCol w:w="327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