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fe84" w14:textId="571f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мәслихаттың 2018 жылғы 28 желтоқсандағы № 303 "2019-2021 жылдарға арналған ауылдық округтердің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2019 жылғы 29 наурыздағы № 329 шешімі. Атырау облысының Әділет департаментінде 2019 жылғы 3 сәуірде № 4371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2019-2021 жылдарға арналған ауылдық округтердің бюджеттерін нақтылау жобасын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28 желтоқсандағы № 303 "2019-2021 жылдарға арналған ауылдық округтердің бюджеттері туралы" (нормативтік құқықтық актілерді мемлекеттік тіркеу тізілімінде № 4321 санымен тіркелген, 2019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"61 693" сандары "61 923"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"57 343" сандары " 57 573"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"61 693" сандары "63 916"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"-1 993" сандарымен ауыстырылсын;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"1 993" сандарымен ауыстырылсын;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"1 993" сандарымен ауыстырылсын.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"137 836" сандары "139 577" сандарымен ауыстырылсын;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"-1 741" сандарымен ауыстырылсын;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"1 741" сандарымен ауыстырылсын;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"1 741" сандарымен ауыстырылсын.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"64 432" сандары "65 182" сандарымен ауыстырылсын;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"56 062" сандары "56 812" сандарымен ауыстырылсын;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"64 432" сандары "70 161" сандарымен ауыстырылсын;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"-4 979" сандарымен ауыстырылсын;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"4 979" сандарымен ауыстырылсын;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қаражатының пайдаланылатын қалдықтары" деген жолдағы "0" саны "4 979" сандарымен ауыстырылсын.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"83 998" сандары "84 698" сандарымен ауыстырылсын;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"74 236" сандары "74 936" сандарымен ауыстырылсын;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"83 998" сандары "88 639" сандарымен ауыстырылсын;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"-3 941" сандарымен ауыстырылсын;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"3 941" сандарымен ауыстырылсын;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"3 941" сандарымен ауыстырылсын.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"82 558" сандары "83 128" сандарымен ауыстырылсын;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"76 351" сандары "76 921" сандарымен ауыстырылсын;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"82 558" сандары "88 548" сандарымен ауыстырылсын;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"-5 420" сандарымен ауыстырылсын;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"5 420" сандарымен ауыстырылсын;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қаражатының пайдаланылатын қалдықтары" деген жолдағы "0" саны "5 420" сандарымен ауыстырылсын. 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"514 174" сандары "632 151" сандарымен ауыстырылсын;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"438 789" сандары "556 766" сандарымен ауыстырылсын;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"514 174" сандары "636 466" сандарымен ауыстырылсын;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"-4 315" сандарымен ауыстырылсын;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"4 315" сандарымен ауыстырылсын;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қаражатының пайдаланылатын қалдықтары" деген жолдағы "0" саны "4 315" сандарымен ауыстырылсын. 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"65 574" сандары "93 037" сандарымен ауыстырылсын;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"57 270" сандары "84 733" сандарымен ауыстырылсын;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"65 574" сандары "97 306" сандарымен ауыстырылсын;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"-4 269" сандарымен ауыстырылсын;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"4 269" сандарымен ауыстырылсын;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қаражатының пайдаланылатын қалдықтары" деген жолдағы "0" саны "4 269" сандарымен ауыстырылсын. 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жылға арналған ауылдық округтердің бюджеттерінде аудандық бюджеттен 292 596 мың теңге сомасында ағымдағы нысаналы трансферттер көзделгені ескерілсін, оның ішінде: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67 822 мың теңге, оның ішінде: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4 023 мың теңге;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6 001 мың теңге;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4 231 мың теңге;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6 011 мың теңге;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8 230 мың теңге;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ауылдық округіне – 33 545 мың теңге; 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5 781 мың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"Парус-Каз" бағдарламалық өнімін сатып алуға және ұстауға – 5 172 мың теңге, оның ішінде: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584 мың теңге;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584 мың теңге;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584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584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584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1 668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584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округінің білім беру ұйымдарын материалдық-техникалық жарақтандыруға -14 557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округінің білім беру ұйымдарын ағымдағы ұстауға - 47 145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округінің мәдениет ұйымдарын ағымдағы ұстауға - 10 210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округінің білім беру ұйымдарының нысандарын ағымдағы жөндеуге– 29 578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округінің білім беру нысандарын күрделі жөндеу үшін жасақталған жобалау-сметалық құжаттаманы сараптамадан өткізуге – 700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округінің білім беру ұйымдарын материалдық-техникалық жарақтандыруға - 800 мың теңге;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жүйесінің жұмыс істеуін қамтамасыз етуге – 52 526 мың теңге, оның ішінде: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27 263 мың теңге;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25 263 мың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49 358 мың теңге, оның ішінде: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230 мың теңге;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750 мың теңге;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570 мың теңге;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46 408 мың теңге;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1 400 мың теңге;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округінің елді мекендерін абаттандыру және көгалдандыруға -14 728 мың теңге.".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 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38-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29 наурыздағы № 329 шешіміне 1 қосымша</w:t>
            </w:r>
          </w:p>
        </w:tc>
      </w:tr>
    </w:tbl>
    <w:bookmarkStart w:name="z12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Алға ауылдық округінің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452"/>
        <w:gridCol w:w="1452"/>
        <w:gridCol w:w="6110"/>
        <w:gridCol w:w="2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07"/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денсаулық сақтау ұйымына жеткізуді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09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29 наурыздағы № 329 шешіміне 2 қосымша</w:t>
            </w:r>
          </w:p>
        </w:tc>
      </w:tr>
    </w:tbl>
    <w:bookmarkStart w:name="z13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Алмалы ауылдық округінің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654"/>
        <w:gridCol w:w="977"/>
        <w:gridCol w:w="880"/>
        <w:gridCol w:w="628"/>
        <w:gridCol w:w="3847"/>
        <w:gridCol w:w="1945"/>
        <w:gridCol w:w="7"/>
        <w:gridCol w:w="238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1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16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29 наурыздағы № 329 шешіміне 3 қосымша</w:t>
            </w:r>
          </w:p>
        </w:tc>
      </w:tr>
    </w:tbl>
    <w:bookmarkStart w:name="z13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Бақсай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395"/>
        <w:gridCol w:w="1395"/>
        <w:gridCol w:w="6354"/>
        <w:gridCol w:w="2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21"/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23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2019жылғы 29 наурыздағы № 329 шешіміне 4 қосымша</w:t>
            </w:r>
          </w:p>
        </w:tc>
      </w:tr>
    </w:tbl>
    <w:bookmarkStart w:name="z14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Бейбарыс ауылдық округінің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30"/>
        <w:gridCol w:w="1430"/>
        <w:gridCol w:w="6205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28"/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30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29 наурыздағы № 329 шешіміне 5 қосымша</w:t>
            </w:r>
          </w:p>
        </w:tc>
      </w:tr>
    </w:tbl>
    <w:bookmarkStart w:name="z15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Есбол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6"/>
        <w:gridCol w:w="1416"/>
        <w:gridCol w:w="6264"/>
        <w:gridCol w:w="2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35"/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37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29 наурыздағы № 329 шешіміне 6 қосымша</w:t>
            </w:r>
          </w:p>
        </w:tc>
      </w:tr>
    </w:tbl>
    <w:bookmarkStart w:name="z16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Махамбет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42"/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44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29 наурыздағы № 329 шешіміне 7 қосымша</w:t>
            </w:r>
          </w:p>
        </w:tc>
      </w:tr>
    </w:tbl>
    <w:bookmarkStart w:name="z17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Сарайшық ауылдық округінің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30"/>
        <w:gridCol w:w="1430"/>
        <w:gridCol w:w="6205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49"/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51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