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2fe" w14:textId="37c1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2018 жылғы 28 желтоқсандағы № 303 "2019–2021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9 шілдедегі № 352 шешімі. Атырау облысының Әділет департаментінде 2019 жылғы 18 шілдеде № 4456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ауылдық округтердің бюджеттерін нақтылау туралы ұсынысын қарап, Махамбет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28 желтоқсандағы № 303 "2019-2021 жылдарға арналған ауылдық округтердің бюджеттері туралы" (нормативтік құқықтық актілерді мемлекеттік тіркеу тізілімінде № 4321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"61 923" сандары "68 073" сандарымен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"57 573" сандары "63 723" сандарымен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"63 916" сандары "70 066"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"137 836" сандары "149 567" сандарымен ауыстырылсын;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"112 091" сандары "123 822"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"139 577" сандары "151 308"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"65 182" сандары "74 387" сандарымен ауыстырылсын;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"8 370" сандары "11 869" сандарымен ауыстырылсын;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"56 812" сандары "62 518"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"70 161" сандары "79 366"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"84 698" сандары "93 679" сандарымен ауыстырылсын;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"74 936" сандары "83 917"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"88 639" сандары "97 620" сандарымен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"83 128" сандары "92 038" сандарымен ауыстырылсын;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"6 207" сандары "8 202" сандарымен ауыстырылсын;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"76 921" сандары "83 836"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"88 548" сандары "97 458"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"632 151" сандары "655 247" сандарымен ауыстырылсын;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"556 766" сандары "579 862"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"636 466" сандары "659 562"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"93 037" сандары "109 092" сандарымен ауыстырылсын;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"84 733" сандары "100 788" сандарымен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"97 306" сандары "113 361" сандарымен ауыстырылсын;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ауылдық округтердің бюджеттерінде аудандық бюджеттен –371 230 мың теңге сомасында ағымдағы нысаналы трансферттер көзделгені ескерілсін, оның ішінде: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140 338 мың теңге, оның ішінде: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8 795 мың теңге;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16 347 мың теңге;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9 047 мың теңге;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12 572 мың теңге;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14 572 мың теңге;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68 951 мың теңге; 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10 054 мың теңге;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теңге, оның ішінде: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464 мың теңге;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464 мың теңге;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464 мың теңге;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464 мың теңге;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464 мың теңге;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928 мың теңге;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464 мың теңге;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материалдық-техникалық жарақтандыруға -14 557 мың теңге;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ағымдағы ұстауға - 47 145 мың теңге;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мәдениет ұйымдарын ағымдағы ұстауға - 10 210 мың теңге;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34 553 мың теңге, оның ішінде: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-23 766 мың теңге;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-10 787 мың теңге;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округінің білім беру нысандарын күрделі жөндеу үшін жасақталған жобалау-сметалық құжаттаманы сараптамадан өткізуге – 700 мың теңге;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округінің білім беру ұйымдарын материалдық-техникалық жарақтандыруға – 800 мың теңге;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мекендердің сумен жабдықтау жүйесінің жұмыс істеуін қамтамасыз етуге - 52 526 мың теңге, оның ішінде: 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-27 263 мың теңге;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-25 263 мың теңге;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теңге, оның ішінде: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230 мың теңге;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750 мың теңге;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570 мың теңге;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36 850 мың теңге;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1 400 мың теңге;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-18 290 мың теңге, оның ішінде: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500 мың теңге;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1 000 мың теңге;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-16 790 мың теңге;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8 599 мың теңге, оның ішінде: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998 мың теңге;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1 505 мың теңге;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1 010 мың теңге;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1 540 мың теңге;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693 мың теңге;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1 738 мың теңге; 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Сарайшық ауылдық округіне – 1 115 мың теңге.". 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 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41-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шілдедегі № 352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1 қосымша</w:t>
            </w:r>
          </w:p>
        </w:tc>
      </w:tr>
    </w:tbl>
    <w:bookmarkStart w:name="z10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Алға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452"/>
        <w:gridCol w:w="6110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76"/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денсаулық сақтау ұйымына жеткізуді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78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шілдедегі № 352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4 қосымша</w:t>
            </w:r>
          </w:p>
        </w:tc>
      </w:tr>
    </w:tbl>
    <w:bookmarkStart w:name="z11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Алмалы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4"/>
        <w:gridCol w:w="977"/>
        <w:gridCol w:w="880"/>
        <w:gridCol w:w="628"/>
        <w:gridCol w:w="3847"/>
        <w:gridCol w:w="1945"/>
        <w:gridCol w:w="7"/>
        <w:gridCol w:w="23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5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шілдедегі № 352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7 қосымша</w:t>
            </w:r>
          </w:p>
        </w:tc>
      </w:tr>
    </w:tbl>
    <w:bookmarkStart w:name="z12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Бақсай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395"/>
        <w:gridCol w:w="1395"/>
        <w:gridCol w:w="6354"/>
        <w:gridCol w:w="2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0"/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2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2019жылғы 9 шілдедегі № 352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10 қосымша</w:t>
            </w:r>
          </w:p>
        </w:tc>
      </w:tr>
    </w:tbl>
    <w:bookmarkStart w:name="z13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Бейбарыс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7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99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шілдедегі № 352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13 қосымша</w:t>
            </w:r>
          </w:p>
        </w:tc>
      </w:tr>
    </w:tbl>
    <w:bookmarkStart w:name="z14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Есбол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6"/>
        <w:gridCol w:w="1416"/>
        <w:gridCol w:w="6264"/>
        <w:gridCol w:w="2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4"/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6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шілдедегі № 352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16 қосымша</w:t>
            </w:r>
          </w:p>
        </w:tc>
      </w:tr>
    </w:tbl>
    <w:bookmarkStart w:name="z14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Махамбет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1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3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9 шілдедегі № 352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28 желтоқсандағы № 303 шешіміне 19 қосымша</w:t>
            </w:r>
          </w:p>
        </w:tc>
      </w:tr>
    </w:tbl>
    <w:bookmarkStart w:name="z15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Сарайшық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8"/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20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