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c7ef" w14:textId="ecdc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мәслихаттың 2018 жылғы 26 желтоқсандағы № 296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2019 жылғы 27 қыркүйектегі № 370 шешімі. Атырау облысының Әділет департаментінде 2019 жылғы 10 қазанда № 4500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әкімдігімен ұсынған 2019-2021 жылдарға арналған аудандық бюджеттің нақтылау жобасын қарап, Махамбет аудандық мәслихаты XLIV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26 желтоқсандағы № 296 "2019 – 2021 жылдарға арналған аудандық бюджет туралы" (нормативтік құқықтық актілерді мемлекеттік тіркеу тізілімінде № 4312 санымен тіркелген, 2019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"10 196 166" сандары "10 921 240" сандарымен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"3 502 286" сандары "3 491 286" сандарымен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"24 078" сандары "32 254" сандарымен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"6 661 334" сандары "7 386 408" сандарымен ауыстырылсын;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"10 288 523" сандары "11 013 597" сандарымен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 жылға арналған аудандық бюджетте облыстық бюджеттен - 7 035 710 мың теңге сомасында нысаналы трансферт көзделгені ескерілсін, 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және жалпы орта білім беру ұйымдарының мұғалімдері мен педагог-психологтарының еңбегіне ақы төлеуді ұлғайтуға – 241 509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187 151 мың теңге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орталығына ассистенттер мен әлеуметтік жұмыс жөніндегі консультанттарды енгізуге – 11 488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89 862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жақсартуға– 14 411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- 584 515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ғимаратты күрделі жөндеуге - 66 269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аппаратының ағымдағы шығындарына және материалдық-техникалық жарақтандыруға –26 746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"Парус-Каз" бағдарламалық өнімін сатып алуға және ұстауға – 29 715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 - техникалық жарақтандыруға – 169 364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 күрделі жөндеуге – 100 000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мекемелері үшін оқулықтар мен оқу-әдістемелік кешендерді сатып алу және жеткізуге – 50 000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315 537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және материалдық-техникалық жарақтандыруға – 136 963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ұйымдарын ағымдағы ұстауға–40 186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ұйымдарын ағымдағы ұстауға және материалдық-техникалық жарақтандыруға – 23 322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топтарына әлеуметтік көмек көрсетуге – 19 954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және жаппай кәсіпкерлікті дамыту бағдарламасы шеңберінде, еңбек нарығын дамытуға бағытталған іс-шараларды іске асыруға – 99 258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автокөлік жолдарын күрделі, орташа жөндеуге және жобалау-сметалық құжаттама жасақтауға – 807 406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күрделі жөндеуге – 1 282 453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ауылшаруашылығы жануарларын бірдейлендіруді жүргізуге – 1 549 мың теңге;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қауіпсіздікті қамтамасыз ету бойынша іс-шараларға– 11 901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жобалауға және салуға – 745 371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 құрылыстарына жобалау-сметалық құжаттама жасақтауға – 340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260 409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нысандарын ағымдағы жөндеуге – 136 259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қызмет көрсетуге – 14 558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нысандарына техникалық қызмет көрсетуге – 15 607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52 526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40 000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шаруашылығы үшін арнайы техникалар және жабдықтар сатып алуға – 332 174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70 348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қатты тұрмыстық қалдықтарды сұрыптап жинауды енгізу бойынша насихаттау жұмыстарын жүргізуге – 1 000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суару каналдарын суландыруға – 21 530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– 3 600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жолдарын ағымдағы ұстауға - 40 000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ақы төленетін қызметкерлердің жалақысының мөлшерін көтеру үшін олардың салықтық жүктемесін төмендетуге байланысты шығасыларды өтеуге – 14 196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көп балалы отбасыларға коммуналдық тұрғын үй қорының тұрғын үйін сатып алуға – 306 399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 бойынша іс-шараларды іске асыруға – 95 937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әкімшілік қызметшілердің жекелеген санаттарының жалақысын көтеруге – 22 540 мың теңге;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шараларды өткізуге және әлеуметтік жобаларды іске асыруға – 4 000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бруцеллезбен ауыратын, санитариялық союға бағытталған ауыл шаруашылығы малдарын (ірі қара және ұсақ малдың) құнын (50%-ға дейін) өтеуге – 3 000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сумен жабдықтау және су бұру жүйелерін дамытуға - 10 000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– 50 000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инфрақұрылымды дамытуға – 486 357 мың теңге.".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 жылға арналған аудандық бюджетте ауылдық округтер бюджеттеріне – 394 379 мың теңге сомасында нысаналы трансферттер көзделсін, оның ішінде: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133 222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"Парус-Каз" бағдарламалық өнімін сатып алуға және ұстауға – 3 712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материалдық-техникалық жарақтандыруға – 14 557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61 605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және материалдық-техникалық жарақтандыруға – 10 210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нысандарын ағымдағы жөндеуге – 34 553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 күрделі жөндеу үшін жасақталған жобалау-сметалық құжаттаманы сараптамадан өткізуге – 700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 - техникалық жарақтандыруға – 800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52 526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39 800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25 545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әкімшілік қызметшілердің жекелеген санаттарының жалақысын көтеруге – 8 599 мың теңге;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7 250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ағымдағы шығындарына және материалдық - техникалық жарақтандыруға – 500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800 мың теңге.".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8 -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"32 596" деген сандар "2 276" деген сандармен ауыстырылсын. 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XLIV 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27 қыркүйектегі № 370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26 желтоқсандағы № 296 шешіміне 1 қосымша</w:t>
            </w:r>
          </w:p>
        </w:tc>
      </w:tr>
    </w:tbl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998"/>
        <w:gridCol w:w="992"/>
        <w:gridCol w:w="5"/>
        <w:gridCol w:w="7260"/>
        <w:gridCol w:w="2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10921240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3491286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748304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748304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2031801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2022031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7386408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7359805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80"/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11013597 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Коммуналдықменшіккемүліктісатыпалу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(облыстықмаңызыбарқаланың) тұрғынүй-коммуналдықшаруашылығы, жолаушыларкөлігіжәнеавтомобильжолдарыбөлімі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146298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дала өрттерінің, сондай –ақ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3783394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объектілерін салу және реконструкциялау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2918243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2816497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617055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568702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338663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Республикасынла мүгедектердің құқықтарын қамтамасыз етуге және өмір сүру сапасын жақсарту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2897516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1057897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745371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сатп алу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306399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1589690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1505285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17264 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)облыстық) маңызы бар қалалардың, кенттердің және өзге де ауылдық елді мекендердің бас жоспарын әзірлеу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1109785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1109785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809376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729039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і-шараларды іске асыру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 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486357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486357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727236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3"/>
        <w:gridCol w:w="5483"/>
        <w:gridCol w:w="1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40"/>
        <w:gridCol w:w="2140"/>
        <w:gridCol w:w="3178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2299"/>
        <w:gridCol w:w="4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27 қыркүйектегі № 370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26 желтоқсандағы № 296 шешіміне 4 қосымша</w:t>
            </w:r>
          </w:p>
        </w:tc>
      </w:tr>
    </w:tbl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2947"/>
        <w:gridCol w:w="1937"/>
        <w:gridCol w:w="1937"/>
        <w:gridCol w:w="1938"/>
        <w:gridCol w:w="22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88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қызметін қамтамасыз ету жөніндегі қызметтер</w:t>
            </w:r>
          </w:p>
          <w:bookmarkEnd w:id="89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деңгейдегі 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жұмысын қолдау </w:t>
            </w:r>
          </w:p>
          <w:bookmarkEnd w:id="90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мекемелермен ұйымдардың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36117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64916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