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a789" w14:textId="02da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2018 жылғы 28 желтоқсандағы № 303 "2019-2021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2019 жылғы 30 қыркүйектегі № 375 шешімі. Атырау облысының Әділет департаментінде 2019 жылғы 10 қазанда № 4501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2019-2021 жылдарға арналған ауылдық округтердің бюджеттерін нақтылау туралы ұсынысын қарап, Махамбет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28 желтоқсандағы № 303 "2019-2021 жылдарға арналған ауылдық округтердің бюджеттері туралы" (нормативтік құқықтық актілерді мемлекеттік тіркеу тізілімінде № 4321 санымен тіркелген, 2019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"68 073" сандары "69 073"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"63 723" сандары "64 727"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"70 066" сандары "71 070"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"149 567" сандары "150 217" сандарымен ауыстырылсын;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"123 822" сандары "124 472" сандарымен ауыстырылсын;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"151 308" сандары "151 958"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"74 387" сандары "77 809" сандарымен ауыстырылсын;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"11 869" сандары "14 931" сандарымен ауыстырылсын;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"62 518" сандары "62 878" сандарымен ауыстырылсын;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"79 366" сандары "82 788"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"93 679" сандары "109 969" сандарымен ауыстырылсын;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"9 685" сандары "9 759" сандарымен ауыстырылсын;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"77" сандары "3" санымен ауыстырылсын;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"83 917" сандары "100 207" сандарымен ауыстырылсын;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"97 620" сандары "113 910" сандарымен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"92 038" сандары "94 076" сандарымен ауыстырылсын;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"8 202" сандары "9 708" сандарымен ауыстырылсын;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"83 836" сандары "84 368" сандарымен ауыстырылсын;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"97 458" сандары "99 496"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"655 247" сандары "623 149" сандарымен ауыстырылсын;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"75 385" сандары "49 579" сандарымен ауыстырылсын;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"579 862" сандары "573 570" сандарымен ауыстырылсын;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"659 562" сандары "627 464" сандарымен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"109 092" сандары "119 697" сандарымен ауыстырылсын;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"100 788" сандары "111 393" сандарымен ауыстырылсын;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"113 361" сандары "123 966" сандарымен ауыстырылсын;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 жылға арналған ауылдық округтердің бюджеттерінде аудандық бюджеттен –394 379 мың теңге сомасында ағымдағы нысаналы трансферттер көзделгені ескерілсін, оның ішінде: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133 222 мың теңге, оның ішінде: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9 449 мың теңге;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16 347 мың теңге;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9 107 мың теңге;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12 302 мың теңге;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14 304 мың теңге;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ауылдық округіне – 61 659 мың теңге;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10 054 мың теңге;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"Парус-Каз" бағдарламалық өнімін сатып алуға және ұстауға – 3 712 мың теңге, оның ішінде: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464 мың теңге;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464 мың теңге;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464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464 мың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464 мың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928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464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округінің білім беру ұйымдарын материалдық-техникалық жарақтандыруға -14 557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- 61 605 мың теңге, оның ішінде: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47 145 мың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14 460 мың теңге;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округінің мәдениет ұйымдарын ағымдағы ұстауға - 10 210 мың теңге;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нысандарын ағымдағы жөндеуге – 34 553 мың теңге, оның ішінде: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- 23 766 мың теңге;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- 10 787 мың теңге;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округінің білім беру нысандарын күрделі жөндеу үшін жасақталған жобалау-сметалық құжаттаманы сараптамадан өткізуге – 700 мың теңге;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округінің білім беру ұйымдарын материалдық-техникалық жарақтандыруға – 800 мың теңге;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мекендердің сумен жабдықтау жүйесінің жұмыс істеуін қамтамасыз етуге - 52 526 мың теңге, оның ішінде: 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-27 263 мың теңге;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-25 263 мың теңге;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39 800 мың теңге, оның ішінде: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230 мың теңге;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750 мың теңге;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570 мың теңге;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36 850 мың теңге;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1 400 мың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-25 545 мың теңге, оның ішінде: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500 мың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1 000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- 16 790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7 255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8 599 мың теңге, оның ішінде: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998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1 505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1 010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1 540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693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ауылдық округіне – 1 738 мың теңге; 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1 115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округінің елді мекендердегі көшелерді жарықтандыруға - 800 мың теңге;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7 250 мың теңге, оның ішінде: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350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650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300 мың теңге;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800 мың теңге;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800 мың теңге;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ауылдық округіне – 1 000 мың теңге; 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3 350 мың теңге;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 әкімі аппаратының ағымдағы шығындарына және материалдық-техникалық жарақтандыруға – 500 мың теңге.".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Өтебаев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қыркүйектегі № 375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 қосымша</w:t>
            </w:r>
          </w:p>
        </w:tc>
      </w:tr>
    </w:tbl>
    <w:bookmarkStart w:name="z12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Алға ауылдық округінің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452"/>
        <w:gridCol w:w="1452"/>
        <w:gridCol w:w="6110"/>
        <w:gridCol w:w="2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06"/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денсаулық сақтау ұйымына жеткізуді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08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қыркүйектегі № 375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4 қосымша</w:t>
            </w:r>
          </w:p>
        </w:tc>
      </w:tr>
    </w:tbl>
    <w:bookmarkStart w:name="z12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Алмалы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13"/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15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қыркүйектегі № 375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7 қосымша</w:t>
            </w:r>
          </w:p>
        </w:tc>
      </w:tr>
    </w:tbl>
    <w:bookmarkStart w:name="z13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Бақсай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657"/>
        <w:gridCol w:w="982"/>
        <w:gridCol w:w="884"/>
        <w:gridCol w:w="631"/>
        <w:gridCol w:w="4061"/>
        <w:gridCol w:w="2050"/>
        <w:gridCol w:w="7"/>
        <w:gridCol w:w="204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2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22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2019жылғы 30 қыркүйектегі № 375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10 қосымша</w:t>
            </w:r>
          </w:p>
        </w:tc>
      </w:tr>
    </w:tbl>
    <w:bookmarkStart w:name="z14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Бейбарыс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27"/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29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қыркүйектегі № 375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13 қосымша</w:t>
            </w:r>
          </w:p>
        </w:tc>
      </w:tr>
    </w:tbl>
    <w:bookmarkStart w:name="z15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Есбол ауылдық округінің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6"/>
        <w:gridCol w:w="1416"/>
        <w:gridCol w:w="6264"/>
        <w:gridCol w:w="2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34"/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36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қыркүйектегі № 375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16 қосымша</w:t>
            </w:r>
          </w:p>
        </w:tc>
      </w:tr>
    </w:tbl>
    <w:bookmarkStart w:name="z16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Махамбет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41"/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43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қыркүйектегі № 375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19 қосымша</w:t>
            </w:r>
          </w:p>
        </w:tc>
      </w:tr>
    </w:tbl>
    <w:bookmarkStart w:name="z17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Сарайшық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48"/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50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