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4bee" w14:textId="7cc4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мәслихаттың 2018 жылғы 26 желтоқсандағы № 296 "2019–2021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20 қарашадағы № 378 шешімі. Атырау облысының Әділет департаментінде 2019 жылғы 29 қарашада № 4531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ұсынған 2019-2021 жылдарға арналған аудандық бюджеттің нақтылау жобасын қарап, Махамбет аудандық мәслихаты XLVI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26 желтоқсандағы № 296 "2019 – 2021 жылдарға арналған аудандық бюджет туралы" (нормативтік құқықтық актілерді мемлекеттік тіркеу тізілімінде № 4312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"10 921 240 " сандары "10 657 217"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"3 491 286" сандары "3 475 696"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"8 468" сандары "12 727"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"32 254" сандары "46 410"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"7 386 408" сандары "7 122 384"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"11 013 597" сандары "10 749 574"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арналған аудандық бюджетте облыстық бюджеттен - 6 771 686 мың теңге сомасында нысаналы трансферт көзделгені ескерілсін,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 – 255 009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197 577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орталығына ассистенттер мен әлеуметтік жұмыс жөніндегі консультанттарды енгізуге – 11 488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93 437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жақсартуға– 10 593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600 953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күрделі жөндеуге – 59 611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аппаратының ағымдағы шығындарына және материалдық-техникалық жарақтандыруға –26 606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29 715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 - техникалық жарақтандыруға – 159 118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 – 150 000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50 000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351 347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139 746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– 40 186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және материалдық-техникалық жарақтандыруға – 23 222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әлеуметтік көмек көрсетуге – 19 954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шеңберінде, еңбек нарығын дамытуға бағытталған іс-шараларды іске асыруға – 104 370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автокөлік жолдарын күрделі, орташа жөндеуге және жобалау-сметалық құжаттама жасақтауға – 794 910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күрделі жөндеуге – 617 638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жануарларын бірдейлендіруді жүргізуге – 1 549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бойынша іс-шараларға– 11 901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745 371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 құрылыстарына жобалау-сметалық құжаттама жасақтауға – 340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257 932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103 645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 көрсетуге – 9 868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13 266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40 000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шаруашылығы үшін арнайы техникалар және жабдықтар сатып алуға – 308 741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73 348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қалдықтарды сұрыптап жинауды енгізу бойынша насихаттау жұмыстарын жүргізуге – 1 000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21 530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8 160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ұстауға және құжаттарын жасақтауға – 56 684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көтеру үшін олардың салықтық жүктемесін төмендетуге байланысты шығасыларды өтеуге – 14 196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көп балалы отбасыларға коммуналдық тұрғын үй қорының тұрғын үйін сатып алуға – 304 490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бойынша іс-шараларды іске асыруға – 75 044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22 540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шараларды өткізуге және әлеуметтік жобаларды іске асыруға – 1 500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малдарын (ірі қара және ұсақ малдың) құнын (50%-ға дейін) өтеуге – 11 300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дамытуға - 10 000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50 000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инфрақұрылымды дамытуға – 731 780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105 000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"Бақытты отбасы" және "7-20-25" бағдарламасы бойынша әлеуметтік көмек ретінде тұрғын үй сертификаттарын беруге – 990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күнделікті тыныс тіршілігін сипаттайтын хабарларды телеарналар арқылы эфирге шығару санын көбейтуге – 3 000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сала мамандарына көтерме жәрдемақыларын төлеуге – 505 мың теңге.".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 жылға арналған аудандық бюджетте ауылдық округтер бюджеттеріне – 380 199 мың теңге сомасында нысаналы трансферттер көзделсін, оның ішінде: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138 073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– 15 357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57 986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10 769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19 282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25 545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8 599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7 250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шығындарына және материалдық - техникалық жарақтандыруға – 500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800 мың теңге.".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"2 276" деген сандар "0" санымен ауыстырылсын.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 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20 қарашадағы № 378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1 қосымша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98"/>
        <w:gridCol w:w="992"/>
        <w:gridCol w:w="5"/>
        <w:gridCol w:w="7260"/>
        <w:gridCol w:w="2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10657217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3475696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1958737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1956047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10749574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546156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166479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2310088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924284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17795 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)облыстық)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і-шараларды іске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02"/>
        <w:gridCol w:w="2002"/>
        <w:gridCol w:w="5171"/>
        <w:gridCol w:w="16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382"/>
        <w:gridCol w:w="3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20 қарашадағы № 378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4 қосымша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073"/>
        <w:gridCol w:w="1911"/>
        <w:gridCol w:w="1911"/>
        <w:gridCol w:w="1912"/>
        <w:gridCol w:w="2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ауылдық округ әкімінің қызметін қамтамасыз ету жөніндегі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20 қарашадағы № 378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желтоқсандағы № 296 шешіміне 5 қосымша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 ауылдық округі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