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883f" w14:textId="a208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2013 жылғы 13 қарашадағы № 135 "Алушылар санатының тізбесін және әлеуметтік көмектің шекті мөлшерлерін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2019 жылғы 20 қарашадағы № 381 шешімі. Атырау облысының Әділет департаментінде 2019 жылғы 4 желтоқсанда № 4533 болып тіркелді. Күші жойылды - Атырау облысы Махамбет аудандық мәслихатының 2022 жылғы 28 маусымдағы № 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Махамбет аудандық мәслихатының 28.06.2022 № </w:t>
      </w:r>
      <w:r>
        <w:rPr>
          <w:rFonts w:ascii="Times New Roman"/>
          <w:b w:val="false"/>
          <w:i w:val="false"/>
          <w:color w:val="ff0000"/>
          <w:sz w:val="28"/>
        </w:rPr>
        <w:t>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 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Махамбет аудандық мәслихатының 2013 жылғы 13 қарашадағы № 135 "Алушылар санатының тізбесін және әлеуметтік көмектің шекті мөлшерлерін бекіту туралы" (нормативтік құқықтық актілерді мемлекеттік тіркеу тізіліміне № 2796 тіркелген, "Жайық шұғыласы" газетінде 2013 жылы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1988-1989 жылдардағы Чернобыль АЭС-індегі апаттың зардаптарын жоюға қатысқан, оқшаулау аймағынан Қазақстан Республикасына қоныс аудартқан (өз еркiмен көшкен) адамдар қоныс аудартқан күні анасының құрсағындағы балаларды қоса алғанда.";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өзгеріссіз қалдырылсын.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аудандық мәслихаттың заңдылықты сақтау, экономика және бюджет, қаржы мәселелері жөніндегі тұрақты комиссияның төрағасына (Б. Рахметов)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өткеннен соң қолданысқа енгізіледі және 2019 жылдың 1 қаңтарынан бастап туындаған құқықтық қатынастарға таратылады.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 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Тюрина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