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e0e2" w14:textId="301e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2018 жылғы 28 желтоқсандағы № 303 "2019-2021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20 желтоқсандағы № 390 шешімі. Атырау облысының Әділет департаментінде 2019 жылғы 27 желтоқсанда № 4552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ауылдық округтердің бюджеттерін нақтылау туралы ұсынысын қарап,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28 желтоқсандағы № 303 "2019-2021 жылдарға арналған ауылдық округтердің бюджеттері туралы" (нормативтік құқықтық актілерді мемлекеттік тіркеу тізілімінде № 4321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"69 073" сандары "67 541"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"64 727" сандары "63 191"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"71 070" сандары "69 534"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"150 217" сандары "152 721" сандарымен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"124 472" сандары "126 976" сандарымен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"151 958" сандары "154 462"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"77 809" сандары "78 649" сандарымен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"14 931" сандары "15 771" сандарымен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"82 788" сандары "83 628"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"109 969" сандары "109 269" сандарымен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"100 207" сандары "99 507" сандарымен ауыстырылсын;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"113 910" сандары "113 210"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"94 076" сандары "95 081" сандарымен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"9 708" сандары "8 468" сандарымен ауыстырылсын;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деген жолдағы "0" саны "1 240" сандарымен ауыстырылсын;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"84 368" сандары "85 373" сандарымен ауыстырылсын;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"99 496" сандары "100 501"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"623 149" сандары "609 872"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"49 579" сандары "44 958"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деген жолдағы "0" саны "16" сандарымен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деген жолдағы "0" саны "4 605"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"573 570" сандары "560 293" сандарымен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"627 464" сандары "634 187"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"119 697" сандары "117 521" сандарымен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"8 304" сандары "6 668" сандарымен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деген жолдағы "0" саны "1 636" сандарымен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"111 393" сандары "109 217" сандарымен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"123 966" сандары "121 790" сандарымен ауыстырылсын;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ауылдық округтердің бюджеттерінде аудандық бюджеттен – 380 199 мың теңге сомасында ағымдағы нысаналы трансферттер көзделгені ескерілсін, оның ішінде: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138 073 мың теңге, оның ішінде: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7 913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18 851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9 107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15 921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15 309 мың теңге;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60 918 мың теңге;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10 054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464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464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464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464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464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928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464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-15 357 мың теңге, оның ішінде: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14 557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800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- 57 986 мың теңге, оның ішінде: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47 145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10 841 мың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- 10 769 мың теңге, оның ішінде: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10 210 мың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- 559 мың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19 282 мың теңге, оның ішінде: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11 230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8 052 мың теңге;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жүйесінің жұмыс істеуін қамтамасыз етуге – 52 526 мың теңге, оның ішінде: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27 263 мың теңге;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25 263 мың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теңге, оның ішінде: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230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750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570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36 850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1 400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25 545 мың теңге, оның ішінде: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500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1 000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16 790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7 255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8 599 мың теңге, оның ішінде: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998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1 505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1 010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1 540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693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1 738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1 115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елді мекендеріндегі көшелерді жарықтандыруға – 800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7 250 мың теңге, оның ішінде: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350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650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300 мың теңге;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800 мың теңге;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800 мың теңге;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1 000 мың теңге;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3 350 мың теңге;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 әкімі аппаратының ағымдағы шығындарына және материалдық-техникалық жарақтандыруға – 500 мың теңге.".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 2019 жылғы 20 желтоқсаны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 қосымша</w:t>
            </w:r>
          </w:p>
        </w:tc>
      </w:tr>
    </w:tbl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6110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4 қосымша</w:t>
            </w:r>
          </w:p>
        </w:tc>
      </w:tr>
    </w:tbl>
    <w:bookmarkStart w:name="z13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Алмалы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9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7 қосымша</w:t>
            </w:r>
          </w:p>
        </w:tc>
      </w:tr>
    </w:tbl>
    <w:bookmarkStart w:name="z14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Бақсай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10 қосымша</w:t>
            </w:r>
          </w:p>
        </w:tc>
      </w:tr>
    </w:tbl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Бейбарыс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13 қосымша</w:t>
            </w:r>
          </w:p>
        </w:tc>
      </w:tr>
    </w:tbl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375"/>
        <w:gridCol w:w="1375"/>
        <w:gridCol w:w="6080"/>
        <w:gridCol w:w="2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16 қосымша</w:t>
            </w:r>
          </w:p>
        </w:tc>
      </w:tr>
    </w:tbl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Махамбет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19 қосымша</w:t>
            </w:r>
          </w:p>
        </w:tc>
      </w:tr>
    </w:tbl>
    <w:bookmarkStart w:name="z18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2019жылға арналған Сарайшық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