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c0ec" w14:textId="b8bc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Исатай ауданының ауылдық округтерінің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2019 жылғы 11 қаңтардағы № 208-VI шешімі. Атырау облысының Әділет департаментінде 2019 жылғы 15 қаңтарда № 4330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қантардағы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2019-2021 жылдарға арналған ауылдық округтердің бюджетін бекіту туралы ұсынысын қарап, Исатай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Аққыстау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 көлемдерде бекітілсін: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645 778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–37 021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68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608 689 мың теңге.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652 938 мың теңге.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-7 160 теңге.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- 7 160 теңге, оның ішінде: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- 7 160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облысы Исатай аудандық мәслихатының 05.04.2019 № </w:t>
      </w:r>
      <w:r>
        <w:rPr>
          <w:rFonts w:ascii="Times New Roman"/>
          <w:b w:val="false"/>
          <w:i w:val="false"/>
          <w:color w:val="000000"/>
          <w:sz w:val="28"/>
        </w:rPr>
        <w:t>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енгiзiледi); 15.07.2019 № </w:t>
      </w:r>
      <w:r>
        <w:rPr>
          <w:rFonts w:ascii="Times New Roman"/>
          <w:b w:val="false"/>
          <w:i w:val="false"/>
          <w:color w:val="000000"/>
          <w:sz w:val="28"/>
        </w:rPr>
        <w:t>260-VI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енгiзiледi); 04.12.2019 № </w:t>
      </w:r>
      <w:r>
        <w:rPr>
          <w:rFonts w:ascii="Times New Roman"/>
          <w:b w:val="false"/>
          <w:i w:val="false"/>
          <w:color w:val="000000"/>
          <w:sz w:val="28"/>
        </w:rPr>
        <w:t>276-VI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енгiзiледi); 23.12.2019 № </w:t>
      </w:r>
      <w:r>
        <w:rPr>
          <w:rFonts w:ascii="Times New Roman"/>
          <w:b w:val="false"/>
          <w:i w:val="false"/>
          <w:color w:val="000000"/>
          <w:sz w:val="28"/>
        </w:rPr>
        <w:t>282-VI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Жанбай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 көлемдерде бекітілсін: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148 175 мың теңге, оның ішінде: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6 091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76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142 008 мың теңге.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150 222 мың теңге.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-2 047 теңге.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- 2 047 теңге, оның ішінде: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- 2 047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Атырау облысы Исатай аудандық мәслихатының 05.04.2019 № </w:t>
      </w:r>
      <w:r>
        <w:rPr>
          <w:rFonts w:ascii="Times New Roman"/>
          <w:b w:val="false"/>
          <w:i w:val="false"/>
          <w:color w:val="000000"/>
          <w:sz w:val="28"/>
        </w:rPr>
        <w:t>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енгiзiледi); 15.07.2019 № </w:t>
      </w:r>
      <w:r>
        <w:rPr>
          <w:rFonts w:ascii="Times New Roman"/>
          <w:b w:val="false"/>
          <w:i w:val="false"/>
          <w:color w:val="000000"/>
          <w:sz w:val="28"/>
        </w:rPr>
        <w:t>260-VI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енгiзiледi); 04.12.2019 № </w:t>
      </w:r>
      <w:r>
        <w:rPr>
          <w:rFonts w:ascii="Times New Roman"/>
          <w:b w:val="false"/>
          <w:i w:val="false"/>
          <w:color w:val="000000"/>
          <w:sz w:val="28"/>
        </w:rPr>
        <w:t>276-VI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енгiзiледi); 23.12.2019 № </w:t>
      </w:r>
      <w:r>
        <w:rPr>
          <w:rFonts w:ascii="Times New Roman"/>
          <w:b w:val="false"/>
          <w:i w:val="false"/>
          <w:color w:val="000000"/>
          <w:sz w:val="28"/>
        </w:rPr>
        <w:t>282-VI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Қамысқала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 көлемдерде бекітілсін: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163 241 мың теңге, оның ішінде: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7 513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302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–155 426 мың теңге.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165 433 мың теңге.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-2 192 теңге.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- 2 192 теңге, оның ішінде: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- 2 192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Атырау облысы Исатай аудандық мәслихатының 05.04.2019 № </w:t>
      </w:r>
      <w:r>
        <w:rPr>
          <w:rFonts w:ascii="Times New Roman"/>
          <w:b w:val="false"/>
          <w:i w:val="false"/>
          <w:color w:val="000000"/>
          <w:sz w:val="28"/>
        </w:rPr>
        <w:t>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енгiзiледi); 15.07.2019 № </w:t>
      </w:r>
      <w:r>
        <w:rPr>
          <w:rFonts w:ascii="Times New Roman"/>
          <w:b w:val="false"/>
          <w:i w:val="false"/>
          <w:color w:val="000000"/>
          <w:sz w:val="28"/>
        </w:rPr>
        <w:t>260-VI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енгiзiледi); 04.12.2019 № </w:t>
      </w:r>
      <w:r>
        <w:rPr>
          <w:rFonts w:ascii="Times New Roman"/>
          <w:b w:val="false"/>
          <w:i w:val="false"/>
          <w:color w:val="000000"/>
          <w:sz w:val="28"/>
        </w:rPr>
        <w:t>276-VI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енгiзiледi); 23.12.2019 № </w:t>
      </w:r>
      <w:r>
        <w:rPr>
          <w:rFonts w:ascii="Times New Roman"/>
          <w:b w:val="false"/>
          <w:i w:val="false"/>
          <w:color w:val="000000"/>
          <w:sz w:val="28"/>
        </w:rPr>
        <w:t>282-VI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Тұщықұдық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 көлемдерде бекітілсін: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181 852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16 586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27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165 239 мың теңге.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184 316 мың теңге.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-2 464 теңге.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- 2 464 теңге, оның ішінде: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- 2 464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Атырау облысы Исатай аудандық мәслихатының 05.04.2019 № </w:t>
      </w:r>
      <w:r>
        <w:rPr>
          <w:rFonts w:ascii="Times New Roman"/>
          <w:b w:val="false"/>
          <w:i w:val="false"/>
          <w:color w:val="000000"/>
          <w:sz w:val="28"/>
        </w:rPr>
        <w:t>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енгiзiледi); 15.07.2019 № </w:t>
      </w:r>
      <w:r>
        <w:rPr>
          <w:rFonts w:ascii="Times New Roman"/>
          <w:b w:val="false"/>
          <w:i w:val="false"/>
          <w:color w:val="000000"/>
          <w:sz w:val="28"/>
        </w:rPr>
        <w:t>260-VI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енгiзiледi); 04.12.2019 № </w:t>
      </w:r>
      <w:r>
        <w:rPr>
          <w:rFonts w:ascii="Times New Roman"/>
          <w:b w:val="false"/>
          <w:i w:val="false"/>
          <w:color w:val="000000"/>
          <w:sz w:val="28"/>
        </w:rPr>
        <w:t>276-VI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енгiзiледi); 23.12.2019 № </w:t>
      </w:r>
      <w:r>
        <w:rPr>
          <w:rFonts w:ascii="Times New Roman"/>
          <w:b w:val="false"/>
          <w:i w:val="false"/>
          <w:color w:val="000000"/>
          <w:sz w:val="28"/>
        </w:rPr>
        <w:t>282-VI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2019 жылға арналған ауылдық округтердің бюджеттерінде аудандық бюджеттен берілетін 707 626 мың теңге сомасында субвенциялар көзделгені ескерілсін, оның ішінде: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Аққыстау ауылдық округі 402 907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 ауылдық округі 105 029 мың теңге 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Қамысқала ауылдық округі 92 567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107 123 мың теңге.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2019 жылға арналған ауылдық округтердің бюджеттерінде аудандық бюджеттен 363 736 мың теңге сомасында ағымдағы нысаналы трансферттер көзделгені ескерілсін, оның ішінде: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және материалдық-техникалық жарақтандыруға -43 449 мың теңге;</w:t>
      </w:r>
    </w:p>
    <w:bookmarkStart w:name="z4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аппараттарын ағымдағы ұстау және материалдық-техникалық жарақтандыруға – 69 851 мың теңге;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көгалдандыру және абаттандыруға – 34 937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мекендердегі көшелерді жарықтандыруға – 8 702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34 188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асыруға - 600 мың теңге ағымдағы нысаналы трансферттер көзделгені ескерілсін;</w:t>
      </w:r>
    </w:p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нысандарының ағымдағы шығындарына – 43 070 мың теңге;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суару каналдарын суландыруға – 10 582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112 640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– 5 717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Атырау облысы Исатай аудандық мәслихатының 05.04.2019 № </w:t>
      </w:r>
      <w:r>
        <w:rPr>
          <w:rFonts w:ascii="Times New Roman"/>
          <w:b w:val="false"/>
          <w:i w:val="false"/>
          <w:color w:val="000000"/>
          <w:sz w:val="28"/>
        </w:rPr>
        <w:t>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енгiзiледi); 15.07.2019 № </w:t>
      </w:r>
      <w:r>
        <w:rPr>
          <w:rFonts w:ascii="Times New Roman"/>
          <w:b w:val="false"/>
          <w:i w:val="false"/>
          <w:color w:val="000000"/>
          <w:sz w:val="28"/>
        </w:rPr>
        <w:t>260-VI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енгiзiледi); 04.12.2019 № </w:t>
      </w:r>
      <w:r>
        <w:rPr>
          <w:rFonts w:ascii="Times New Roman"/>
          <w:b w:val="false"/>
          <w:i w:val="false"/>
          <w:color w:val="000000"/>
          <w:sz w:val="28"/>
        </w:rPr>
        <w:t>276-VI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енгiзiледi); 23.12.2019 № </w:t>
      </w:r>
      <w:r>
        <w:rPr>
          <w:rFonts w:ascii="Times New Roman"/>
          <w:b w:val="false"/>
          <w:i w:val="false"/>
          <w:color w:val="000000"/>
          <w:sz w:val="28"/>
        </w:rPr>
        <w:t>282-VI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Азаматтық қызметшілер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2019 жылға жиырма бес пайызға жоғарылатылған айлықақылар мен тарифтiк мөлшерлемелер белгіленсін.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орындалысына бақылау жасау Исатай аудандық мәслихатының бюджет, қаржы, экономика, кәсіпкерлікті дамыту, аграрлық және экология жөніндегі тұрақты комиссиясына (А. Рахметов) жүктелсін.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2019 жылғы 1 қаңтардан бастап қолданысқа енгізіледі.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ХХХVсессиясының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11 қаңтардағы № 208-VI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2019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Исатай аудандық мәслихатының 23.12.2019 № </w:t>
      </w:r>
      <w:r>
        <w:rPr>
          <w:rFonts w:ascii="Times New Roman"/>
          <w:b w:val="false"/>
          <w:i w:val="false"/>
          <w:color w:val="ff0000"/>
          <w:sz w:val="28"/>
        </w:rPr>
        <w:t>282-VI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267"/>
        <w:gridCol w:w="415"/>
        <w:gridCol w:w="826"/>
        <w:gridCol w:w="644"/>
        <w:gridCol w:w="350"/>
        <w:gridCol w:w="521"/>
        <w:gridCol w:w="667"/>
        <w:gridCol w:w="343"/>
        <w:gridCol w:w="130"/>
        <w:gridCol w:w="5103"/>
        <w:gridCol w:w="219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652 938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367 938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367 938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367 938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11 қаңтардағы № 208-VI шешіміне 2-қосымша</w:t>
            </w:r>
          </w:p>
        </w:tc>
      </w:tr>
    </w:tbl>
    <w:bookmarkStart w:name="z9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2020 жылға арналған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11 қаңтардағы № 208-VI шешіміне 3-қосымша</w:t>
            </w:r>
          </w:p>
        </w:tc>
      </w:tr>
    </w:tbl>
    <w:bookmarkStart w:name="z9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2021 жылға арналған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11 қаңтардағы № 208-VI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2019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Исатай аудандық мәслихатының 23.12.2019 № </w:t>
      </w:r>
      <w:r>
        <w:rPr>
          <w:rFonts w:ascii="Times New Roman"/>
          <w:b w:val="false"/>
          <w:i w:val="false"/>
          <w:color w:val="ff0000"/>
          <w:sz w:val="28"/>
        </w:rPr>
        <w:t>282-VI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267"/>
        <w:gridCol w:w="415"/>
        <w:gridCol w:w="826"/>
        <w:gridCol w:w="644"/>
        <w:gridCol w:w="350"/>
        <w:gridCol w:w="521"/>
        <w:gridCol w:w="667"/>
        <w:gridCol w:w="343"/>
        <w:gridCol w:w="130"/>
        <w:gridCol w:w="5103"/>
        <w:gridCol w:w="219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11 қаңтардағы № 208-VI шешіміне 5-қосымша</w:t>
            </w:r>
          </w:p>
        </w:tc>
      </w:tr>
    </w:tbl>
    <w:bookmarkStart w:name="z10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2020 жылға арналған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11 қаңтардағы № 208-VI шешіміне 6-қосымша</w:t>
            </w:r>
          </w:p>
        </w:tc>
      </w:tr>
    </w:tbl>
    <w:bookmarkStart w:name="z10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2021 жылға арналған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11 қаңтардағы № 208-VI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Қамысқала ауылдық округінің 2019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Атырау облысы Исатай аудандық мәслихатының 23.12.2019 № </w:t>
      </w:r>
      <w:r>
        <w:rPr>
          <w:rFonts w:ascii="Times New Roman"/>
          <w:b w:val="false"/>
          <w:i w:val="false"/>
          <w:color w:val="ff0000"/>
          <w:sz w:val="28"/>
        </w:rPr>
        <w:t>282-VI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267"/>
        <w:gridCol w:w="415"/>
        <w:gridCol w:w="826"/>
        <w:gridCol w:w="644"/>
        <w:gridCol w:w="350"/>
        <w:gridCol w:w="521"/>
        <w:gridCol w:w="667"/>
        <w:gridCol w:w="343"/>
        <w:gridCol w:w="130"/>
        <w:gridCol w:w="5103"/>
        <w:gridCol w:w="219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165 433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11 қаңтардағы № 208-VI шешіміне 8-қосымша</w:t>
            </w:r>
          </w:p>
        </w:tc>
      </w:tr>
    </w:tbl>
    <w:bookmarkStart w:name="z10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Қамысқала ауылдық округінің 2020 жылға арналған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11 қаңтардағы № 208-VI шешіміне 9-қосымша</w:t>
            </w:r>
          </w:p>
        </w:tc>
      </w:tr>
    </w:tbl>
    <w:bookmarkStart w:name="z10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Қамысқала ауылдық округінің 2021 жылға арналған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11 қаңтардағы № 208-VI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2019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Атырау облысы Исатай аудандық мәслихатының 23.12.2019 № </w:t>
      </w:r>
      <w:r>
        <w:rPr>
          <w:rFonts w:ascii="Times New Roman"/>
          <w:b w:val="false"/>
          <w:i w:val="false"/>
          <w:color w:val="ff0000"/>
          <w:sz w:val="28"/>
        </w:rPr>
        <w:t>282-VI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267"/>
        <w:gridCol w:w="415"/>
        <w:gridCol w:w="826"/>
        <w:gridCol w:w="644"/>
        <w:gridCol w:w="350"/>
        <w:gridCol w:w="521"/>
        <w:gridCol w:w="667"/>
        <w:gridCol w:w="343"/>
        <w:gridCol w:w="130"/>
        <w:gridCol w:w="5103"/>
        <w:gridCol w:w="219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11 қаңтардағы № 208-VI шешіміне 11-қосымша</w:t>
            </w:r>
          </w:p>
        </w:tc>
      </w:tr>
    </w:tbl>
    <w:bookmarkStart w:name="z11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2020 жылға арналған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11 қаңтардағы № 208-VI шешіміне 12-қосымша</w:t>
            </w:r>
          </w:p>
        </w:tc>
      </w:tr>
    </w:tbl>
    <w:bookmarkStart w:name="z11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2021 жылға арналған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