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b7c94" w14:textId="6ab7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 мәслихатының 2019 жылғы 11 қаңтардағы № 208-VI "2019-2021 жылдарға арналған Исатай ауданының ауылдық округтерінің бюджеттерін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2019 жылғы 15 шілдедегі № 260-VI шешімі. Атырау облысының Әділет департаментінде 2019 жылғы 23 шілдеде № 4469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2019-2021 жылдарға арналған ауылдық округтер бюджетін нақтылау туралы ұсынысын қарап, Исатай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11 қаңтардағы № 208-VI "2019-2021 жылдарға арналған Исатай ауданының ауылдық округтерінің бюджеттерін бекіту туралы" (нормативтік құқықтық актілерді мемлекеттік тіркеудің тізіліміне № 4330 санымен тіркелген, 2019 жылғы 21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"560 025" сандары "633 407" сандармен ауыстырылсын;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"29 761" сандары "27 921" сандармен ауыстырылсын;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"529 423" сандары "604 645" сандармен ауыстырылсын;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"560 025" сандары "640 567" сандармен ауыстырылсын;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"- 7 160" сандармен ауыстырылсын.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 тапшылығын қаржыландыру (профицитін пайдалану)" деген жолдағы "0" саны "7 160" сандарымен ауыстырылсын;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саны "7 160" сандарымен ауыстырылсын.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"130 266" сандары "143 832" сандармен ауыстырылсын;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"6 440" сандары "5 632" сандармен ауыстырылсын;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"123 675" сандары "138 049" сандармен ауыстырылсын;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"130 266" сандары "145 879" сандармен ауыстырылсын;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"- 2 047" сандармен ауыстырылсын.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 тапшылығын қаржыландыру (профицитін пайдалану)" деген жолдағы "0" саны "2 047" сандарымен ауыстырылсын;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саны "2 047" сандарымен ауыстырылсын.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"146 867" сандары "159 065" сандармен ауыстырылсын;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"6 232" сандары "4 654" сандармен ауыстырылсын;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"140 527" сандары "154 303" сандармен ауыстырылсын;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"146 867" сандары "161 257" сандармен ауыстырылсын;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"- 2 192" сандармен ауыстырылсын.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 тапшылығын қаржыландыру (профицитін пайдалану)" деген жолдағы "0" саны "2 192" сандарымен ауыстырылсын;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саны "2 192" сандарымен ауыстырылсын.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"156 281" сандары "174 062" сандармен ауыстырылсын;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"10 811" сандары "6 405" сандармен ауыстырылсын;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"145 300" сандары "167 487" сандармен ауыстырылсын;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"156 281" сандары "176 526" сандармен ауыстырылсын.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"- 2 464" сандармен ауыстырылсын.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 тапшылығын қаржыландыру (профицитін пайдалану)" деген жолдағы "0" саны "2 464" сандарымен ауыстырылсын;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саны "2 464" сандарымен ауыстырылсын.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"231 299" сандар "356 858" сандармен ауыстырылсын;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"55 634" сандар "56 289" сандармен ауыстырылсын;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"52 967" сандар "51 618" сандармен ауыстырылсын;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"23 119" сандар "10 582" сандармен ауыстырылсын;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"21 900" сандар "45 802" сандармен ауыстырылсын;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109 712 мың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қызметшілердің жекелеген санаттарының жалақысын көтеруге – 5 176 мың теңге."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Исатай аудандық мәслихатының бюджет, қаржы, экономика, кәсіпкерлікті дамыту, аграрлық және экология жөніндегі тұрақты комиссиясына (А. Рахметов) жүктелсін.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XLI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Сидеғалиев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Мұханбеталиев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4"/>
        <w:gridCol w:w="5426"/>
      </w:tblGrid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15 шілдедегі № 260-VI " Исатай ауданы мәслихатының 2019 жылғы 11 қаңтардағы № 208-VI "2019-2021 жылдарға арналған Исатай ауданының ауылдық округтерінің бюджеттерін бекіту туралы" шешіміне өзгерістер мен толықтырулар енгізу туралы" шешіміне 1-қосымша</w:t>
            </w:r>
          </w:p>
        </w:tc>
      </w:tr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2019 жылғы 11 қаңтардағы № 208-VI "2019-2021 жылдарға арналған Исатай ауданының ауылдық округтерінің бюджеттерін бекіту туралы" шешіміне 1-қосымша </w:t>
            </w:r>
          </w:p>
        </w:tc>
      </w:tr>
    </w:tbl>
    <w:bookmarkStart w:name="z7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Аққыстау ауылдық округінің 2019 жылға арналған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604 645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604 645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640 567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230"/>
        <w:gridCol w:w="4057"/>
      </w:tblGrid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- 7 160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4"/>
        <w:gridCol w:w="5426"/>
      </w:tblGrid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15 шілдедегі № 260-VI " Исатай ауданы мәслихатының 2019 жылғы 11 қаңтардағы № 208-VI "2019-2021 жылдарға арналған Исатай ауданының ауылдық округтерінің бюджеттерін бекіту туралы" шешіміне өзгерістер мен толықтырулар енгізу туралы" шешіміне 2-қосымша</w:t>
            </w:r>
          </w:p>
        </w:tc>
      </w:tr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2019 жылғы 11 қаңтардағы </w:t>
            </w:r>
          </w:p>
        </w:tc>
      </w:tr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208-VI "2019-2021 жылдарғаарналған Исатай ауданының ауылдық округтерінің бюджеттерін бекіту туралы" шешіміне 4-қосымша </w:t>
            </w:r>
          </w:p>
        </w:tc>
      </w:tr>
    </w:tbl>
    <w:bookmarkStart w:name="z7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Жанбай ауылдық округінің 2019 жылға арналған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4341"/>
        <w:gridCol w:w="3842"/>
      </w:tblGrid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-2 047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4"/>
        <w:gridCol w:w="5426"/>
      </w:tblGrid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15 шілдедегі № 260-VI " Исатай ауданы мәслихатының 2019 жылғы 11 қаңтардағы № 208-VI "2019-2021 жылдарға арналған Исатай ауданының ауылдық округтерінің бюджеттерін бекіту туралы" шешіміне өзгерістер мен толықтырулар енгізу туралы" шешіміне 3-қосымша</w:t>
            </w:r>
          </w:p>
        </w:tc>
      </w:tr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11 қаңтардағы № 208-VI "2019-2021 жылдарғаарналған Исатай ауданының ауылдық округтерінің бюджеттерін бекіту туралы" шешіміне 7-қосымша</w:t>
            </w:r>
          </w:p>
        </w:tc>
      </w:tr>
    </w:tbl>
    <w:bookmarkStart w:name="z7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Қамысқала ауылдық округінің 2019 жылға арналған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4341"/>
        <w:gridCol w:w="3842"/>
      </w:tblGrid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4"/>
        <w:gridCol w:w="5426"/>
      </w:tblGrid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15 шілдедегі № 260-VI " Исатай ауданы мәслихатының 2019 жылғы 11 қаңтардағы № 208-VI "2019-2021 жылдарға арналған Исатай ауданының ауылдық округтерінің бюджеттерін бекіту туралы" шешіміне өзгерістер мен толықтырулар енгізу туралы" шешіміне 4-қосымша</w:t>
            </w:r>
          </w:p>
        </w:tc>
      </w:tr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2019 жылғы 11 қаңтардағы № 208-VI "2019-2021 жылдарғаарналған Исатай ауданының ауылдық округтерінің бюджеттерін бекіту туралы" шешіміне 10-қосымша </w:t>
            </w:r>
          </w:p>
        </w:tc>
      </w:tr>
    </w:tbl>
    <w:bookmarkStart w:name="z8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Тұщықұдық ауылдық округінің 2019 жылға арналған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4341"/>
        <w:gridCol w:w="3842"/>
      </w:tblGrid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-2 464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