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70c0" w14:textId="f6c7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2018 жылғы 29 желтоқсандағы № 203-VI "2019-2021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2019 жылғы 25 қарашадағы № 273-VI шешімі. Атырау облысының Әділет департаментінде 2019 жылғы 29 қарашада № 4532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2019-2021 жылдарға арналған аудан бюджетін нақтылау туралы ұсынысын қарап, Исатай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мәслихатының 2018 жылғы 29 желтоқсандағы № 203-VI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4325 санымен тіркелген, 2019 жылғы 21 қаңтарда Қазақстан Республикасы нормативтік құқықтық актілердің эталондық бақылау банкінде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"7 301 153" деген сандар "7 507 479"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"3 291 160" деген сандар "3 259 458" деген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"27 796" деген сандар "29 686"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"2 750" деген сандар "16 413" деген сандармен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"3 979 447" деген сандар "4 201 922" деген сандармен ауыстырылсын.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"7 523 913" деген сандар "7 730 239" деген сандармен ауыстырылсын.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 – 50%" деген жол келесі редакцияда мазмұндалсын: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 – 70%."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"35 000" деген сандар "0" деген санмен ауыстырылсын.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"351 302" деген сандар "370 789" деген сандармен ауыстырылсын;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""Ауыл-Ел бесігі" жобасы шеңберінде ауылдық елді мекендердегі әлеуметтік және инженерлік инфрақұрылымдарды дамытуға – 26 494 мың теңге."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"108 916" деген сандар "191 401" деген сандармен ауыстырылсын;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"12 150" деген сандар "5 493" деген сандармен ауыстырылсын;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"35 319" деген сандар "81 439" деген сандармен ауыстырылсын;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"16 366" деген сандар "18 469" деген сандармен ауыстырылсын;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"403 378" деген сандар "475 434" деген сандармен ауыстырылсын.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"356 858" деген сандар "369 681" деген сандармен ауыстырылсын;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"201 738 деген сандар "211 359" деген сандармен ауыстырылсын;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"33 020" деген сандар "36 247" деген сандармен ауыстырылсын;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"61 736" деген сандар "68 952" деген сандармен ауыстырылсын;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"60 364" деген сандар "53 123" деген сандармен ауыстырылсын.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"122 445" деген сандар "34 593" деген сандармен ауыстырылсын;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"73 367" деген сандар "60 370" деген сандармен ауыстырылсын;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"59 742" деген сандар "49 070" деген сандармен ауыстырылсын;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"45 802" деген сандар "53 337" деген сандармен ауыстырылсын;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"9 000" деген сандар "9 077" деген сандармен ауыстырылсын.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әкімшілік қызметшілердің жекелеген санаттарының жалақысын көтеруге – 5 717 мың теңге.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112 147 мың теңге."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"239 026" деген сандар "238 600" деген сандармен ауыстырылсын;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"13 450" деген сандар "8 882" деген сандармен ауыстырылсын;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"60 904" деген сандар "54 221" деген сандармен ауыстырылсын;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"4 000" деген сандар "2 763" деген сандармен ауыстырылсын;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"14 286" деген сандар "11 196" деген сандармен ауыстырылсын;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"8 500" деген сандар "7 744" деген сандармен ауыстырылсын.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"бруцеллезбен ауыратын, санитариялық союға бағытталған ауыл шаруашылығы малдардың (ірі қара және ұсақ малдың) құнын (50%-ға дейін) өтеуге – 2 000 мың теңге;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 мамандарға көтерме ақы беруге – 1 267 мың теңге;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"Бақытты отбасы" бағдарламасы шеңберінде әлеуметтік көмек ретінде тұрғын үй сертификаттарын беруге – 10 890 мың теңге."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"75" деген сандар "7 320" деген сандармен ауыстырылсын.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""Ауыл-Ел бесігі" жобасы шеңберінде ауылдық елді мекендердегі әлеуметтік және инженерлік инфрақұрылымдарды дамытуға – 11 206 мың теңге;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нысандарын дамытуға – 2 240 мың теңге."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Исатай аудандық мәслихатының бюджет, қаржы, экономика, кәсіпкерлікті дамыту, аграрлық және экология жөніндегі тұрақты комиссиясына (А. Рахметов) жүктелсін.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XLIV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Мутянова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2019 жылғы 25 қарашадағы № 273-VI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2018 жылғы 29 желтоқсандағы № 203-VI шешіміне 1 қосымша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 мәслихатының 2018 жылғы 29 желтоқсандағы № 203-VI "2019-2021 жылдарға арналған аудандық бюджет туралы" шешіміне өзгерістер мен толықтырулар енгізу туралы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856"/>
        <w:gridCol w:w="551"/>
        <w:gridCol w:w="7646"/>
        <w:gridCol w:w="2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7 507 479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3 259 458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249 903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249 903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2 857 904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2 844 397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4 201 922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4 201 922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9"/>
        <w:gridCol w:w="1119"/>
        <w:gridCol w:w="5822"/>
        <w:gridCol w:w="25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7 730 239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 алу және оларды сөндіру жөніндегі іс-шаралар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Қоғамдық, тәртіп және қауіпсіздік саласындағы баска да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3 086 122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2 668 719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2 569 981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2 332 127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789 849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инженерлік-коммуникациялық инфрақұрылымдардың дамуы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жануарлардың, жануарлардан алынатын өнімдер мен шикізаттың құнын иелеріне өтеу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773 469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707 626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8"/>
        <w:gridCol w:w="1629"/>
        <w:gridCol w:w="9"/>
        <w:gridCol w:w="5101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Таза бюджеттік кредит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1861"/>
        <w:gridCol w:w="1861"/>
        <w:gridCol w:w="3305"/>
        <w:gridCol w:w="3903"/>
      </w:tblGrid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-219 680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2019 жылғы 25 қарашадағы №273-VI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2018 жылғы 29 желтоқсандағы № 203-VI шешіміне 5 қосымша</w:t>
            </w:r>
          </w:p>
        </w:tc>
      </w:tr>
    </w:tbl>
    <w:bookmarkStart w:name="z7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бюджеттің құрамында әрбір ауылдық округ әкімі аппаратының бюджеттік бағдарламаларын қаржыландыру мөлшері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475"/>
        <w:gridCol w:w="1853"/>
        <w:gridCol w:w="1853"/>
        <w:gridCol w:w="1853"/>
        <w:gridCol w:w="2149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забурын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