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7af76" w14:textId="e07a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2015 жылғы 18 қарашадағы № ХХХV-3 "Қызылқоға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мәслихатының 2019 жылғы 28 маусымдағы № XXXVII-4 шешімі. Атырау облысының Әділет департаментінде 2019 жылғы 10 шілдеде № 4443 болып тіркелді. Күші жойылды - Атырау облысы Қызылқоға аудандық мәслихатының 2024 жылғы 18 наурыздағы № 15-3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аудандық мәслихатының 18.03.2024 № </w:t>
      </w:r>
      <w:r>
        <w:rPr>
          <w:rFonts w:ascii="Times New Roman"/>
          <w:b w:val="false"/>
          <w:i w:val="false"/>
          <w:color w:val="ff0000"/>
          <w:sz w:val="28"/>
        </w:rPr>
        <w:t>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қаулысына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Қызылқоға аудандық мәслихатының 2015 жылғы 18 қарашадағы № ХХХV-3 "Қызылқоға ауданында тұратын аз қамтылған отбасыларға (азаматтарға) тұрғын үй көмегін көрсетудің қағидасын бекіту туралы" (нормативтік құқықтық актілерді мемлекеттік тіркеу тізілімінде № 3385 болып тіркелген, 2015 жылғы 31 желтоқсанда "Қызылқоға"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Қызылқоға ауданында тұратын аз қамтылған отбасыларға (азаматтарға) тұрғын үй көмегін көрсетудің қағидасының: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Start w:name="z10" w:id="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Қызылқоға ауданының бөліміне және/немесе "электрондық үкімет" веб-порталы арқылы жүгінеді.";</w:t>
      </w:r>
    </w:p>
    <w:bookmarkEnd w:id="4"/>
    <w:bookmarkStart w:name="z11" w:id="5"/>
    <w:p>
      <w:pPr>
        <w:spacing w:after="0"/>
        <w:ind w:left="0"/>
        <w:jc w:val="both"/>
      </w:pPr>
      <w:r>
        <w:rPr>
          <w:rFonts w:ascii="Times New Roman"/>
          <w:b w:val="false"/>
          <w:i w:val="false"/>
          <w:color w:val="000000"/>
          <w:sz w:val="28"/>
        </w:rPr>
        <w:t>
      келесі мазмұндағы 7-1- тармақпен толықтырылсын:</w:t>
      </w:r>
    </w:p>
    <w:bookmarkEnd w:id="5"/>
    <w:bookmarkStart w:name="z12" w:id="6"/>
    <w:p>
      <w:pPr>
        <w:spacing w:after="0"/>
        <w:ind w:left="0"/>
        <w:jc w:val="both"/>
      </w:pPr>
      <w:r>
        <w:rPr>
          <w:rFonts w:ascii="Times New Roman"/>
          <w:b w:val="false"/>
          <w:i w:val="false"/>
          <w:color w:val="000000"/>
          <w:sz w:val="28"/>
        </w:rPr>
        <w:t>
      "7-1.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қызмет көрсету бойынша Қызылқоға ауданының бөліміне 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 Осы шешімнің орындалуын Қызылқоға аудандық мәслихатының әлеуметтік мәселелер, гендерлік саясат, үкіметтік емес ұйымдармен байланыс жөніндегі тұрақты комиссиясына (А.Есенжанов) жүктелсін.</w:t>
      </w:r>
    </w:p>
    <w:bookmarkEnd w:id="7"/>
    <w:bookmarkStart w:name="z14"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Каримова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