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df07" w14:textId="29ed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2018 жылғы 29 желтоқсандағы № ХХХІ-2 "2019-2021 жылдарға арналған Қызылқоға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2019 жылғы 16 шілдедегі № XXXIХ-1 шешімі. Атырау облысының Әділет департаментінде 2019 жылғы 23 шілдеде № 4468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Қызылқоға ауданының ауылдық округтерінің бюджеттерін нақтылау туралы ұсынысын қарап, VI шақырылған аудандық мәслихат XXXIX сессиясында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29 желтоқсандағы № ХХХІ-2 "2019-2021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4317 тіркелген, 2019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"252 865" деген сандар "315 482"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"15 900" деген сандар "22 719"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"98" деген сандар "28"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"236 867" деген сандар "292 735"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"254 273" деген сандар "316 890"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"103 379" деген сандар "112 464"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"101 070" деген сандар "110 155"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"104 154" деген сандар "113 239"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"76 158" деген сандар "86 033" деген сандармен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"74 011" деген сандар "83 886"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"76 810" деген сандар "86 685"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"230 519" деген сандар "249 398" деген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"15 180" деген сандар "17 090" деген сандармен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"310" деген сандар "210" деген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"215 029" деген сандар "232 098" деген сандармен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"233 287" деген сандар "252 166"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"86 507" деген сандар "98 552" деген сандармен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"76 467" деген сандар "88 512" деген сандармен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"86 925" деген сандар "98 970" деген сандармен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"236 714" деген сандар "340 152" деген сандармен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"44 980" деген сандар "95 966" деген сандармен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"19 900" деген сандар "41 130" деген сандармен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"5 059" деген сандар "12 084" деген сандармен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"4 921" деген сандар "8 161" деген сандармен ауыстырылсын;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"9 121" деген сандар "22 379" деген сандармен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"5 979" деген сандар "12 212" деген сандармен ауыстырылсын;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"90 997" деген сандар "97 234" деген сандармен ауыстырылсын;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"14 747" деген сандармен ауыстырылсын;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ауылдық округіне – 490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1 000 мың теңге;"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"31 287" деген сандар "34 226" деген сандармен ауыстырылсын;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"5 556" деген сандар "5 906" деген сандармен ауыстырылсын;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"7 896" деген сандар "8 185" деген сандармен ауыстырылсын;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"6 045" деген сандар "6 845" деген сандармен ауыстырылсын;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"1 800" деген сандар "3 300" деген сандармен ауыстырылсын;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"4 168" деген сандар "18 682" деген сандармен ауыстырылсын;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"2 758" деген сандар "10 220" деген сандармен ауыстырылсын;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"410" деген сандар "5 822" деген сандармен ауыстырылсын;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"Мұқыр ауылдық округіне – 1 640 мың теңге;"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"264" деген сандар "21 705" деген сандармен ауыстырылсын;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"Миялы ауылдық округіне – 20 251 мың теңге;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1 190 мың теңге;"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"3 050" деген сандар "3 550" деген сандармен ауыстырылсын;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 тармақшамен толықтырылсын: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мемлекеттік әкімшілік қызметшілердің жекелеген санаттарының жалақысын көтеруге – 6 821 мың теңге, оның ішінде: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Миялы ауылдық округіне – 1 678 мың теңге;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Ойыл ауылдық округіне – 1 220 мың теңге;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Тасшағыл ауылдық округіне – 934 мың теңге;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1 569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1 420 мың теңге;"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ХХХІХ сессиясының 2019 жылғы 16 шілдедегі № ХХХІХ-1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 қосымша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Миялы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"/>
        <w:gridCol w:w="299"/>
        <w:gridCol w:w="614"/>
        <w:gridCol w:w="817"/>
        <w:gridCol w:w="422"/>
        <w:gridCol w:w="7"/>
        <w:gridCol w:w="609"/>
        <w:gridCol w:w="638"/>
        <w:gridCol w:w="5579"/>
        <w:gridCol w:w="23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ХХХІХ сессиясының 2019 жылғы 16 шілдедегі № ХХХІХ-1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4 қосымша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Ойыл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"/>
        <w:gridCol w:w="299"/>
        <w:gridCol w:w="614"/>
        <w:gridCol w:w="817"/>
        <w:gridCol w:w="422"/>
        <w:gridCol w:w="7"/>
        <w:gridCol w:w="609"/>
        <w:gridCol w:w="638"/>
        <w:gridCol w:w="5579"/>
        <w:gridCol w:w="23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ХХХІХ сессиясының 2019 жылғы 16 шілдедегі № ХХХІХ-1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7 қосымша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Тасшағыл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307"/>
        <w:gridCol w:w="630"/>
        <w:gridCol w:w="840"/>
        <w:gridCol w:w="434"/>
        <w:gridCol w:w="7"/>
        <w:gridCol w:w="625"/>
        <w:gridCol w:w="656"/>
        <w:gridCol w:w="5732"/>
        <w:gridCol w:w="21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ХХХІХ сессиясының 2019 жылғы 16 шілдедегі № ХХХІХ-1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10 қосымша</w:t>
            </w:r>
          </w:p>
        </w:tc>
      </w:tr>
    </w:tbl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Сағыз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"/>
        <w:gridCol w:w="299"/>
        <w:gridCol w:w="614"/>
        <w:gridCol w:w="817"/>
        <w:gridCol w:w="422"/>
        <w:gridCol w:w="7"/>
        <w:gridCol w:w="609"/>
        <w:gridCol w:w="638"/>
        <w:gridCol w:w="5579"/>
        <w:gridCol w:w="239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ХХХІХ сессиясының 2019 жылғы 16 шілдедегі № ХХХІХ-1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13 қосымша</w:t>
            </w:r>
          </w:p>
        </w:tc>
      </w:tr>
    </w:tbl>
    <w:bookmarkStart w:name="z10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307"/>
        <w:gridCol w:w="630"/>
        <w:gridCol w:w="840"/>
        <w:gridCol w:w="434"/>
        <w:gridCol w:w="7"/>
        <w:gridCol w:w="625"/>
        <w:gridCol w:w="656"/>
        <w:gridCol w:w="5732"/>
        <w:gridCol w:w="21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