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53b" w14:textId="794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"Қызылқоға ауданының елді мекендерінде салық салу объектісінің орналасқан жерін ескеретін аймаққа бөлу коэффициенттерін (К айм) бекіту туралы" Қызылқоға ауданы әкімдігінің 2019 жылғы 1 сәуірдегі № 78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2019 жылғы 16 тамыздағы № 214 қаулысы. Атырау облысының Әділет департаментінде 2019 жылғы 22 тамызда № 4481 болып тіркелді. Күші жойылды - Атырау облысы Қызылқоға ауданы әкімдігінің 2021 жылғы 19 наурыздағы № 54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әкімдігінің 19.03.2021 № </w:t>
      </w:r>
      <w:r>
        <w:rPr>
          <w:rFonts w:ascii="Times New Roman"/>
          <w:b w:val="false"/>
          <w:i w:val="false"/>
          <w:color w:val="ff0000"/>
          <w:sz w:val="28"/>
        </w:rPr>
        <w:t>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"Қызылқоға ауданының елді мекендерінде салық салу объектісінің орналасқан жерін ескеретін аймаққа бөлу коэффициенттерін (К айм) бекіту туралы" Қызылқоға ауданы әкімдігінің 2019 жылғы 1 сәуірдегі № 78 (нормативтік құқықтық актілерді мемлекеттік тіркеу тізілімінде № 4368 болып тіркелген, 2019 жылғы 11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қолданылады."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Қызылқоға ауданы әкімінің орынбасары А.Ж. Кенжебековке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