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67c35" w14:textId="2e67c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Қызылқоға ауданының ауылдық округтерінің бюджеттерін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2019 жылғы 30 желтоқсандағы № XLVІІ-4 шешімі. Атырау облысының Әділет департаментінде 2020 жылғы 13 қаңтарда № 4573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01.01.2020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14 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әкімдігімен ұсынылған 2020-2022 жылдарға арналған Қызылқоға ауданының ауылдық округтерінің бюджеттерінің жобаларын қарап, VI шақырылған аудандық мәслихат ХLVІІ сессиясында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Миялы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2020 жылға мынадай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376 277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10 535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365 740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430 158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- 53 881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53 881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47 803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6 078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Атырау облысы Қызылқоға аудандық мәслихатының 22.06.2020 № </w:t>
      </w:r>
      <w:r>
        <w:rPr>
          <w:rFonts w:ascii="Times New Roman"/>
          <w:b w:val="false"/>
          <w:i w:val="false"/>
          <w:color w:val="000000"/>
          <w:sz w:val="28"/>
        </w:rPr>
        <w:t>LIV-1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12.10.2020 № </w:t>
      </w:r>
      <w:r>
        <w:rPr>
          <w:rFonts w:ascii="Times New Roman"/>
          <w:b w:val="false"/>
          <w:i w:val="false"/>
          <w:color w:val="000000"/>
          <w:sz w:val="28"/>
        </w:rPr>
        <w:t>LVІІ-1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20.12.2020 № </w:t>
      </w:r>
      <w:r>
        <w:rPr>
          <w:rFonts w:ascii="Times New Roman"/>
          <w:b w:val="false"/>
          <w:i w:val="false"/>
          <w:color w:val="000000"/>
          <w:sz w:val="28"/>
        </w:rPr>
        <w:t>LХІІ-1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2020-2022 жылдарға арналған Ойыл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2020 жылға мынадай көлемде бекітілсін: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108 280 мың теңге, оның ішінде: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1 893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106 362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309 096 мың теңге;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- 200 816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200 816 мың теңге: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200 406 мың теңге;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Атырау облысы Қызылқоға аудандық мәслихатының 22.06.2020 № </w:t>
      </w:r>
      <w:r>
        <w:rPr>
          <w:rFonts w:ascii="Times New Roman"/>
          <w:b w:val="false"/>
          <w:i w:val="false"/>
          <w:color w:val="000000"/>
          <w:sz w:val="28"/>
        </w:rPr>
        <w:t>LIV-1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12.10.2020 № </w:t>
      </w:r>
      <w:r>
        <w:rPr>
          <w:rFonts w:ascii="Times New Roman"/>
          <w:b w:val="false"/>
          <w:i w:val="false"/>
          <w:color w:val="000000"/>
          <w:sz w:val="28"/>
        </w:rPr>
        <w:t>LVІІ-1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20.12.2020 № </w:t>
      </w:r>
      <w:r>
        <w:rPr>
          <w:rFonts w:ascii="Times New Roman"/>
          <w:b w:val="false"/>
          <w:i w:val="false"/>
          <w:color w:val="000000"/>
          <w:sz w:val="28"/>
        </w:rPr>
        <w:t>LХІІ-1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2020-2022 жылдарға арналған Тасшағыл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2020 жылға мынадай көлемдерде бекітілсін: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102 450 мың теңге, оның ішінде: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1 804 мың теңге;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100 646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103 844 мың теңге;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- 1 394 мың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1 394 мың теңге: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1 394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өзгерістер енгізілді - Атырау облысы Қызылқоға аудандық мәслихатының 22.06.2020 № </w:t>
      </w:r>
      <w:r>
        <w:rPr>
          <w:rFonts w:ascii="Times New Roman"/>
          <w:b w:val="false"/>
          <w:i w:val="false"/>
          <w:color w:val="000000"/>
          <w:sz w:val="28"/>
        </w:rPr>
        <w:t>LIV-1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12.10.2020 № </w:t>
      </w:r>
      <w:r>
        <w:rPr>
          <w:rFonts w:ascii="Times New Roman"/>
          <w:b w:val="false"/>
          <w:i w:val="false"/>
          <w:color w:val="000000"/>
          <w:sz w:val="28"/>
        </w:rPr>
        <w:t>LVІІ-1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20.12.2020 № </w:t>
      </w:r>
      <w:r>
        <w:rPr>
          <w:rFonts w:ascii="Times New Roman"/>
          <w:b w:val="false"/>
          <w:i w:val="false"/>
          <w:color w:val="000000"/>
          <w:sz w:val="28"/>
        </w:rPr>
        <w:t>LХІІ-1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2020-2022 жылдарға арналған Сағыз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2020 жылға мынадай көлемдерде бекітілсін: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263 467 мың теңге, оның ішінде: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9 217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285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253 965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264 836 мың теңге;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- 1 369 мың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1 369 мың теңге: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1 369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өзгерістер енгізілді - Атырау облысы Қызылқоға аудандық мәслихатының 22.06.2020 № </w:t>
      </w:r>
      <w:r>
        <w:rPr>
          <w:rFonts w:ascii="Times New Roman"/>
          <w:b w:val="false"/>
          <w:i w:val="false"/>
          <w:color w:val="000000"/>
          <w:sz w:val="28"/>
        </w:rPr>
        <w:t>LIV-1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12.10.2020 № </w:t>
      </w:r>
      <w:r>
        <w:rPr>
          <w:rFonts w:ascii="Times New Roman"/>
          <w:b w:val="false"/>
          <w:i w:val="false"/>
          <w:color w:val="000000"/>
          <w:sz w:val="28"/>
        </w:rPr>
        <w:t>LVІІ-1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20.12.2020 № </w:t>
      </w:r>
      <w:r>
        <w:rPr>
          <w:rFonts w:ascii="Times New Roman"/>
          <w:b w:val="false"/>
          <w:i w:val="false"/>
          <w:color w:val="000000"/>
          <w:sz w:val="28"/>
        </w:rPr>
        <w:t>LХІІ-1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2020-2022 жылдарға арналған Мұқыр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2020 жылға мынадай көлемдерде бекітілсін: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115 147 мың теңге, оның ішінде: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7 660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115 мың теңге;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107 372 мың теңге;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115 819 мың теңге; 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- 672 мың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672 мың теңге: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672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өзгерістер енгізілді - Атырау облысы Қызылқоға аудандық мәслихатының 22.06.2020 № </w:t>
      </w:r>
      <w:r>
        <w:rPr>
          <w:rFonts w:ascii="Times New Roman"/>
          <w:b w:val="false"/>
          <w:i w:val="false"/>
          <w:color w:val="000000"/>
          <w:sz w:val="28"/>
        </w:rPr>
        <w:t>LIV-1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12.10.2020 № </w:t>
      </w:r>
      <w:r>
        <w:rPr>
          <w:rFonts w:ascii="Times New Roman"/>
          <w:b w:val="false"/>
          <w:i w:val="false"/>
          <w:color w:val="000000"/>
          <w:sz w:val="28"/>
        </w:rPr>
        <w:t>LVІІ-1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20.12.2020 № </w:t>
      </w:r>
      <w:r>
        <w:rPr>
          <w:rFonts w:ascii="Times New Roman"/>
          <w:b w:val="false"/>
          <w:i w:val="false"/>
          <w:color w:val="000000"/>
          <w:sz w:val="28"/>
        </w:rPr>
        <w:t>LХІІ-1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2020-2022 жылдарға арналған Көздіғара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2020 жылға мынадай көлемдерде бекітілсін: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103 481 мың теңге, оның ішінде: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810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102 671 мың теңге;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103 481 мың теңге; 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теңге.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6-тармаққа өзгерістер енгізілді - Атырау облысы Қызылқоға аудандық мәслихатының 22.06.2020 № </w:t>
      </w:r>
      <w:r>
        <w:rPr>
          <w:rFonts w:ascii="Times New Roman"/>
          <w:b w:val="false"/>
          <w:i w:val="false"/>
          <w:color w:val="000000"/>
          <w:sz w:val="28"/>
        </w:rPr>
        <w:t>LIV-1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12.10.2020 № </w:t>
      </w:r>
      <w:r>
        <w:rPr>
          <w:rFonts w:ascii="Times New Roman"/>
          <w:b w:val="false"/>
          <w:i w:val="false"/>
          <w:color w:val="000000"/>
          <w:sz w:val="28"/>
        </w:rPr>
        <w:t>LVІІ-1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20.12.2020 № </w:t>
      </w:r>
      <w:r>
        <w:rPr>
          <w:rFonts w:ascii="Times New Roman"/>
          <w:b w:val="false"/>
          <w:i w:val="false"/>
          <w:color w:val="000000"/>
          <w:sz w:val="28"/>
        </w:rPr>
        <w:t>LХІІ-1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2020-2022 жылдарға арналған Қызылқоға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2020 жылға мынадай көлемдерде бекітілсін: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101 693 мың теңге, оның ішінде: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940 мың теңге;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100 703 мың теңге;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101 693 мың теңге; 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теңге.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өзгерістер енгізілді - Атырау облысы Қызылқоға аудандық мәслихатының 22.06.2020 № </w:t>
      </w:r>
      <w:r>
        <w:rPr>
          <w:rFonts w:ascii="Times New Roman"/>
          <w:b w:val="false"/>
          <w:i w:val="false"/>
          <w:color w:val="000000"/>
          <w:sz w:val="28"/>
        </w:rPr>
        <w:t>LIV-1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12.10.2020 № </w:t>
      </w:r>
      <w:r>
        <w:rPr>
          <w:rFonts w:ascii="Times New Roman"/>
          <w:b w:val="false"/>
          <w:i w:val="false"/>
          <w:color w:val="000000"/>
          <w:sz w:val="28"/>
        </w:rPr>
        <w:t>LVІІ-1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20.12.2020 № </w:t>
      </w:r>
      <w:r>
        <w:rPr>
          <w:rFonts w:ascii="Times New Roman"/>
          <w:b w:val="false"/>
          <w:i w:val="false"/>
          <w:color w:val="000000"/>
          <w:sz w:val="28"/>
        </w:rPr>
        <w:t>LХІІ-1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2020-2022 жылдарға арналған Жамбыл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2020 жылға мынадай көлемдерде бекітілсін: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92 731 мың теңге, оның ішінде: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1 060 мың теңге;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91 671 мың теңге;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92 731 мың теңге; 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теңге.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8-тармаққа өзгерістер енгізілді - Атырау облысы Қызылқоға аудандық мәслихатының 22.06.2020 № </w:t>
      </w:r>
      <w:r>
        <w:rPr>
          <w:rFonts w:ascii="Times New Roman"/>
          <w:b w:val="false"/>
          <w:i w:val="false"/>
          <w:color w:val="000000"/>
          <w:sz w:val="28"/>
        </w:rPr>
        <w:t>LIV-1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12.10.2020 № </w:t>
      </w:r>
      <w:r>
        <w:rPr>
          <w:rFonts w:ascii="Times New Roman"/>
          <w:b w:val="false"/>
          <w:i w:val="false"/>
          <w:color w:val="000000"/>
          <w:sz w:val="28"/>
        </w:rPr>
        <w:t>LVІІ-1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20.12.2020 № </w:t>
      </w:r>
      <w:r>
        <w:rPr>
          <w:rFonts w:ascii="Times New Roman"/>
          <w:b w:val="false"/>
          <w:i w:val="false"/>
          <w:color w:val="000000"/>
          <w:sz w:val="28"/>
        </w:rPr>
        <w:t>LХІІ-1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2020-2022 жылдарға арналған Жангелдин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2020 жылға мынадай көлемдерде бекітілсін: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98 618 мың теңге, оның ішінде: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840 мың теңге;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97 778 мың теңге;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98 618 мың теңге; 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теңге.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9-тармаққа өзгерістер енгізілді - Атырау облысы Қызылқоға аудандық мәслихатының 22.06.2020 № </w:t>
      </w:r>
      <w:r>
        <w:rPr>
          <w:rFonts w:ascii="Times New Roman"/>
          <w:b w:val="false"/>
          <w:i w:val="false"/>
          <w:color w:val="000000"/>
          <w:sz w:val="28"/>
        </w:rPr>
        <w:t>LIV-1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12.10.2020 № </w:t>
      </w:r>
      <w:r>
        <w:rPr>
          <w:rFonts w:ascii="Times New Roman"/>
          <w:b w:val="false"/>
          <w:i w:val="false"/>
          <w:color w:val="000000"/>
          <w:sz w:val="28"/>
        </w:rPr>
        <w:t>LVІІ-1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20.12.2020 № </w:t>
      </w:r>
      <w:r>
        <w:rPr>
          <w:rFonts w:ascii="Times New Roman"/>
          <w:b w:val="false"/>
          <w:i w:val="false"/>
          <w:color w:val="000000"/>
          <w:sz w:val="28"/>
        </w:rPr>
        <w:t>LХІІ-1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2020-2022 жылдарға арналған Тайсойған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2020 жылға мынадай көлемдерде бекітілсін: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47 136 мың теңге, оның ішінде: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1 127 мың теңге;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32 мың теңге;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45 977 мың теңге;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47 136 мың теңге; 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теңге.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10-тармаққа өзгерістер енгізілді - Атырау облысы Қызылқоға аудандық мәслихатының 22.06.2020 № </w:t>
      </w:r>
      <w:r>
        <w:rPr>
          <w:rFonts w:ascii="Times New Roman"/>
          <w:b w:val="false"/>
          <w:i w:val="false"/>
          <w:color w:val="000000"/>
          <w:sz w:val="28"/>
        </w:rPr>
        <w:t>LIV-1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12.10.2020 № </w:t>
      </w:r>
      <w:r>
        <w:rPr>
          <w:rFonts w:ascii="Times New Roman"/>
          <w:b w:val="false"/>
          <w:i w:val="false"/>
          <w:color w:val="000000"/>
          <w:sz w:val="28"/>
        </w:rPr>
        <w:t>LVІІ-1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20.12.2020 № </w:t>
      </w:r>
      <w:r>
        <w:rPr>
          <w:rFonts w:ascii="Times New Roman"/>
          <w:b w:val="false"/>
          <w:i w:val="false"/>
          <w:color w:val="000000"/>
          <w:sz w:val="28"/>
        </w:rPr>
        <w:t>LХІІ-1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Аудандық бюджеттен ауылдық округтер бюджеттеріне берілетін субвенциялар көлемдері 2020 жылға 1 046 141 мың теңге сомасында, оның ішінде: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Миялы ауылдық округіне – 314 249 мың теңге;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Ойыл ауылдық округіне – 85 457 мың теңге;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Тасшағыл ауылдық округіне – 64 870 мың теңге;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Сағыз ауылдық округіне – 176 003 мың теңге;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Мұқыр ауылдық округіне – 76 416 мың;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Көздіғара ауылдық округіне – 69 653 мың;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Қызылқоға ауылдық округіне – 79 945 мың;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округіне – 73 194 мың;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Жангелдин ауылдық округіне – 72 595 мың;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Тайсойған ауылдық округіне – 33 759 мың теңге көзделсін.</w:t>
      </w:r>
    </w:p>
    <w:bookmarkEnd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12. Алынып тасталды Атырау облысы Қызылқоға аудандық мәслихатының 22.06.2020 № </w:t>
      </w:r>
      <w:r>
        <w:rPr>
          <w:rFonts w:ascii="Times New Roman"/>
          <w:b w:val="false"/>
          <w:i w:val="false"/>
          <w:color w:val="000000"/>
          <w:sz w:val="28"/>
        </w:rPr>
        <w:t>LIV-1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Осы шешімнің орындалуын бақылау аудандық мәслихаттың бюджет, қаржы, экономика, кәсіпкерлікті дамыту, аграрлық мәселелер және экология жөніндегі тұрақты комиссияға (А. Баймуратова) жүктелсін.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Осы шешім 2020 жылдың 1 қаңтарынан бастап қолданысқа енгiзiледi.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Әнет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30 желтоқсандағы № XLVII-4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Миялы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Атырау облысы Қызылқоға аудандық мәслихатының 20.12.2020 № </w:t>
      </w:r>
      <w:r>
        <w:rPr>
          <w:rFonts w:ascii="Times New Roman"/>
          <w:b w:val="false"/>
          <w:i w:val="false"/>
          <w:color w:val="ff0000"/>
          <w:sz w:val="28"/>
        </w:rPr>
        <w:t>LХІІ-1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185"/>
        <w:gridCol w:w="197"/>
        <w:gridCol w:w="560"/>
        <w:gridCol w:w="38"/>
        <w:gridCol w:w="38"/>
        <w:gridCol w:w="38"/>
        <w:gridCol w:w="1111"/>
        <w:gridCol w:w="603"/>
        <w:gridCol w:w="611"/>
        <w:gridCol w:w="12"/>
        <w:gridCol w:w="2"/>
        <w:gridCol w:w="2"/>
        <w:gridCol w:w="2"/>
        <w:gridCol w:w="1981"/>
        <w:gridCol w:w="2"/>
        <w:gridCol w:w="3657"/>
        <w:gridCol w:w="2359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30 желтоқсандағы № XLVII-4 шешіміне 2 қосымша</w:t>
            </w:r>
          </w:p>
        </w:tc>
      </w:tr>
    </w:tbl>
    <w:bookmarkStart w:name="z205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Миялы ауылдық округінің бюджеті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30 желтоқсандағы № XLVII-4 шешіміне 3 қосымша</w:t>
            </w:r>
          </w:p>
        </w:tc>
      </w:tr>
    </w:tbl>
    <w:bookmarkStart w:name="z207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Миялы ауылдық округінің бюджеті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30 желтоқсандағы № XLVII-4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Ойыл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Атырау облысы Қызылқоға аудандық мәслихатының 20.12.2020 № </w:t>
      </w:r>
      <w:r>
        <w:rPr>
          <w:rFonts w:ascii="Times New Roman"/>
          <w:b w:val="false"/>
          <w:i w:val="false"/>
          <w:color w:val="ff0000"/>
          <w:sz w:val="28"/>
        </w:rPr>
        <w:t>LХІІ-1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282"/>
        <w:gridCol w:w="557"/>
        <w:gridCol w:w="14"/>
        <w:gridCol w:w="14"/>
        <w:gridCol w:w="14"/>
        <w:gridCol w:w="14"/>
        <w:gridCol w:w="1157"/>
        <w:gridCol w:w="1203"/>
        <w:gridCol w:w="11"/>
        <w:gridCol w:w="2"/>
        <w:gridCol w:w="7"/>
        <w:gridCol w:w="7"/>
        <w:gridCol w:w="1423"/>
        <w:gridCol w:w="892"/>
        <w:gridCol w:w="2"/>
        <w:gridCol w:w="3258"/>
        <w:gridCol w:w="2549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30 желтоқсандағы № XLVII-4 шешіміне 5 қосымша</w:t>
            </w:r>
          </w:p>
        </w:tc>
      </w:tr>
    </w:tbl>
    <w:bookmarkStart w:name="z211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Ойыл ауылдық округінің бюджеті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30 желтоқсандағы № XLVII-4 шешіміне 6 қосымша</w:t>
            </w:r>
          </w:p>
        </w:tc>
      </w:tr>
    </w:tbl>
    <w:bookmarkStart w:name="z213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Ойыл ауылдық округінің бюджеті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30 желтоқсандағы № XLVII-4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Тасшағыл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Атырау облысы Қызылқоға аудандық мәслихатының 20.12.2020 № </w:t>
      </w:r>
      <w:r>
        <w:rPr>
          <w:rFonts w:ascii="Times New Roman"/>
          <w:b w:val="false"/>
          <w:i w:val="false"/>
          <w:color w:val="ff0000"/>
          <w:sz w:val="28"/>
        </w:rPr>
        <w:t>LХІІ-1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287"/>
        <w:gridCol w:w="566"/>
        <w:gridCol w:w="14"/>
        <w:gridCol w:w="14"/>
        <w:gridCol w:w="14"/>
        <w:gridCol w:w="14"/>
        <w:gridCol w:w="1178"/>
        <w:gridCol w:w="1224"/>
        <w:gridCol w:w="12"/>
        <w:gridCol w:w="2"/>
        <w:gridCol w:w="7"/>
        <w:gridCol w:w="7"/>
        <w:gridCol w:w="1448"/>
        <w:gridCol w:w="908"/>
        <w:gridCol w:w="2"/>
        <w:gridCol w:w="3316"/>
        <w:gridCol w:w="2377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103 844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30 желтоқсандағы № XLVII-4 шешіміне 8 қосымша</w:t>
            </w:r>
          </w:p>
        </w:tc>
      </w:tr>
    </w:tbl>
    <w:bookmarkStart w:name="z21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Тасшағыл ауылдық округінің бюджеті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30 желтоқсандағы № XLVII-4 шешіміне 9 қосымша</w:t>
            </w:r>
          </w:p>
        </w:tc>
      </w:tr>
    </w:tbl>
    <w:bookmarkStart w:name="z219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Тасшағыл ауылдық округінің бюджеті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30 желтоқсандағы № XLVII-4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Сағыз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Атырау облысы Қызылқоға аудандық мәслихатының 20.12.2020 № </w:t>
      </w:r>
      <w:r>
        <w:rPr>
          <w:rFonts w:ascii="Times New Roman"/>
          <w:b w:val="false"/>
          <w:i w:val="false"/>
          <w:color w:val="ff0000"/>
          <w:sz w:val="28"/>
        </w:rPr>
        <w:t>LХІІ-1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287"/>
        <w:gridCol w:w="566"/>
        <w:gridCol w:w="14"/>
        <w:gridCol w:w="14"/>
        <w:gridCol w:w="14"/>
        <w:gridCol w:w="14"/>
        <w:gridCol w:w="1178"/>
        <w:gridCol w:w="1224"/>
        <w:gridCol w:w="12"/>
        <w:gridCol w:w="2"/>
        <w:gridCol w:w="7"/>
        <w:gridCol w:w="7"/>
        <w:gridCol w:w="1448"/>
        <w:gridCol w:w="908"/>
        <w:gridCol w:w="2"/>
        <w:gridCol w:w="3316"/>
        <w:gridCol w:w="2377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264 836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170 228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170 228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170 228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170 228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30 желтоқсандағы № XLVII-4 шешіміне 11 қосымша</w:t>
            </w:r>
          </w:p>
        </w:tc>
      </w:tr>
    </w:tbl>
    <w:bookmarkStart w:name="z223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Сағыз ауылдық округінің бюджеті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30 желтоқсандағы № XLVII-4 шешіміне 12 қосымша</w:t>
            </w:r>
          </w:p>
        </w:tc>
      </w:tr>
    </w:tbl>
    <w:bookmarkStart w:name="z225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Сағыз ауылдық округінің бюджеті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30 желтоқсандағы № XLVII-4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Мұқыр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Атырау облысы Қызылқоға аудандық мәслихатының 20.12.2020 № </w:t>
      </w:r>
      <w:r>
        <w:rPr>
          <w:rFonts w:ascii="Times New Roman"/>
          <w:b w:val="false"/>
          <w:i w:val="false"/>
          <w:color w:val="ff0000"/>
          <w:sz w:val="28"/>
        </w:rPr>
        <w:t>LХІІ-1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287"/>
        <w:gridCol w:w="566"/>
        <w:gridCol w:w="14"/>
        <w:gridCol w:w="14"/>
        <w:gridCol w:w="14"/>
        <w:gridCol w:w="14"/>
        <w:gridCol w:w="1178"/>
        <w:gridCol w:w="1224"/>
        <w:gridCol w:w="12"/>
        <w:gridCol w:w="2"/>
        <w:gridCol w:w="7"/>
        <w:gridCol w:w="7"/>
        <w:gridCol w:w="1448"/>
        <w:gridCol w:w="908"/>
        <w:gridCol w:w="2"/>
        <w:gridCol w:w="3316"/>
        <w:gridCol w:w="2377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115 819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30 желтоқсандағы № XLVII-4 шешіміне 14 қосымша</w:t>
            </w:r>
          </w:p>
        </w:tc>
      </w:tr>
    </w:tbl>
    <w:bookmarkStart w:name="z229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Мұқыр ауылдық округінің бюджеті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30 желтоқсандағы № XLVII-4 шешіміне 15 қосымша</w:t>
            </w:r>
          </w:p>
        </w:tc>
      </w:tr>
    </w:tbl>
    <w:bookmarkStart w:name="z231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Мұқыр ауылдық округінің бюджеті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30 желтоқсандағы № XLVII-4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Көздіғара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Атырау облысы Қызылқоға аудандық мәслихатының 21.12.2020 № </w:t>
      </w:r>
      <w:r>
        <w:rPr>
          <w:rFonts w:ascii="Times New Roman"/>
          <w:b w:val="false"/>
          <w:i w:val="false"/>
          <w:color w:val="ff0000"/>
          <w:sz w:val="28"/>
        </w:rPr>
        <w:t>LХІІ-1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287"/>
        <w:gridCol w:w="566"/>
        <w:gridCol w:w="14"/>
        <w:gridCol w:w="14"/>
        <w:gridCol w:w="14"/>
        <w:gridCol w:w="14"/>
        <w:gridCol w:w="1178"/>
        <w:gridCol w:w="1224"/>
        <w:gridCol w:w="12"/>
        <w:gridCol w:w="2"/>
        <w:gridCol w:w="7"/>
        <w:gridCol w:w="7"/>
        <w:gridCol w:w="1448"/>
        <w:gridCol w:w="908"/>
        <w:gridCol w:w="2"/>
        <w:gridCol w:w="3316"/>
        <w:gridCol w:w="2377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103 481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30 желтоқсандағы № XLVII-4 шешіміне 17 қосымша</w:t>
            </w:r>
          </w:p>
        </w:tc>
      </w:tr>
    </w:tbl>
    <w:bookmarkStart w:name="z235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Көздіғара ауылдық округінің бюджеті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30 желтоқсандағы № XLVII-4 шешіміне 18 қосымша</w:t>
            </w:r>
          </w:p>
        </w:tc>
      </w:tr>
    </w:tbl>
    <w:bookmarkStart w:name="z237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Көздіғара ауылдық округінің бюджеті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30 желтоқсандағы № XLVII-4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Қызылқоға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Атырау облысы Қызылқоға аудандық мәслихатының 20.12.2020 № </w:t>
      </w:r>
      <w:r>
        <w:rPr>
          <w:rFonts w:ascii="Times New Roman"/>
          <w:b w:val="false"/>
          <w:i w:val="false"/>
          <w:color w:val="ff0000"/>
          <w:sz w:val="28"/>
        </w:rPr>
        <w:t>LХІІ-1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287"/>
        <w:gridCol w:w="566"/>
        <w:gridCol w:w="14"/>
        <w:gridCol w:w="14"/>
        <w:gridCol w:w="14"/>
        <w:gridCol w:w="14"/>
        <w:gridCol w:w="1178"/>
        <w:gridCol w:w="1224"/>
        <w:gridCol w:w="12"/>
        <w:gridCol w:w="2"/>
        <w:gridCol w:w="7"/>
        <w:gridCol w:w="7"/>
        <w:gridCol w:w="1448"/>
        <w:gridCol w:w="908"/>
        <w:gridCol w:w="2"/>
        <w:gridCol w:w="3316"/>
        <w:gridCol w:w="2377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101 693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30 желтоқсандағы № XLVII-4 шешіміне 20 қосымша</w:t>
            </w:r>
          </w:p>
        </w:tc>
      </w:tr>
    </w:tbl>
    <w:bookmarkStart w:name="z241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Қызылқоға ауылдық округінің бюджеті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30 желтоқсандағы № XLVII-4 шешіміне 21 қосымша</w:t>
            </w:r>
          </w:p>
        </w:tc>
      </w:tr>
    </w:tbl>
    <w:bookmarkStart w:name="z243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Қызылқоға ауылдық округінің бюджеті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30 желтоқсандағы № XLVII-4 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Жамбыл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Атырау облысы Қызылқоға аудандық мәслихатының 20.12.2020 № </w:t>
      </w:r>
      <w:r>
        <w:rPr>
          <w:rFonts w:ascii="Times New Roman"/>
          <w:b w:val="false"/>
          <w:i w:val="false"/>
          <w:color w:val="ff0000"/>
          <w:sz w:val="28"/>
        </w:rPr>
        <w:t>LХІІ-1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294"/>
        <w:gridCol w:w="582"/>
        <w:gridCol w:w="15"/>
        <w:gridCol w:w="15"/>
        <w:gridCol w:w="15"/>
        <w:gridCol w:w="15"/>
        <w:gridCol w:w="1210"/>
        <w:gridCol w:w="1257"/>
        <w:gridCol w:w="12"/>
        <w:gridCol w:w="2"/>
        <w:gridCol w:w="7"/>
        <w:gridCol w:w="7"/>
        <w:gridCol w:w="1487"/>
        <w:gridCol w:w="932"/>
        <w:gridCol w:w="2"/>
        <w:gridCol w:w="3407"/>
        <w:gridCol w:w="2107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30 желтоқсандағы № XLVII-4 шешіміне 23 қосымша</w:t>
            </w:r>
          </w:p>
        </w:tc>
      </w:tr>
    </w:tbl>
    <w:bookmarkStart w:name="z247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Жамбыл ауылдық округінің бюджеті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30 желтоқсандағы № XLVII-4 шешіміне 24 қосымша</w:t>
            </w:r>
          </w:p>
        </w:tc>
      </w:tr>
    </w:tbl>
    <w:bookmarkStart w:name="z249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Жамбыл ауылдық округінің бюджеті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30 желтоқсандағы № XLVII-4 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Жангелдин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Атырау облысы Қызылқоға аудандық мәслихатының 20.12.2020 № </w:t>
      </w:r>
      <w:r>
        <w:rPr>
          <w:rFonts w:ascii="Times New Roman"/>
          <w:b w:val="false"/>
          <w:i w:val="false"/>
          <w:color w:val="ff0000"/>
          <w:sz w:val="28"/>
        </w:rPr>
        <w:t>LХІІ-1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294"/>
        <w:gridCol w:w="582"/>
        <w:gridCol w:w="15"/>
        <w:gridCol w:w="15"/>
        <w:gridCol w:w="15"/>
        <w:gridCol w:w="15"/>
        <w:gridCol w:w="1210"/>
        <w:gridCol w:w="1257"/>
        <w:gridCol w:w="12"/>
        <w:gridCol w:w="2"/>
        <w:gridCol w:w="7"/>
        <w:gridCol w:w="7"/>
        <w:gridCol w:w="1487"/>
        <w:gridCol w:w="932"/>
        <w:gridCol w:w="2"/>
        <w:gridCol w:w="3407"/>
        <w:gridCol w:w="2107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30 желтоқсандағы № XLVII-4 шешіміне 26 қосымша</w:t>
            </w:r>
          </w:p>
        </w:tc>
      </w:tr>
    </w:tbl>
    <w:bookmarkStart w:name="z253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Жангелдин ауылдық округінің бюджеті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30 желтоқсандағы № XLVII-4 шешіміне 27 қосымша</w:t>
            </w:r>
          </w:p>
        </w:tc>
      </w:tr>
    </w:tbl>
    <w:bookmarkStart w:name="z255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Жангелдин ауылдық округінің бюджеті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30 желтоқсандағы № XLVII-4 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Тайсойған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Атырау облысы Қызылқоға аудандық мәслихатының 20.12.2020 № </w:t>
      </w:r>
      <w:r>
        <w:rPr>
          <w:rFonts w:ascii="Times New Roman"/>
          <w:b w:val="false"/>
          <w:i w:val="false"/>
          <w:color w:val="ff0000"/>
          <w:sz w:val="28"/>
        </w:rPr>
        <w:t>LХІІ-1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294"/>
        <w:gridCol w:w="582"/>
        <w:gridCol w:w="15"/>
        <w:gridCol w:w="15"/>
        <w:gridCol w:w="15"/>
        <w:gridCol w:w="15"/>
        <w:gridCol w:w="1210"/>
        <w:gridCol w:w="1257"/>
        <w:gridCol w:w="12"/>
        <w:gridCol w:w="2"/>
        <w:gridCol w:w="7"/>
        <w:gridCol w:w="7"/>
        <w:gridCol w:w="1487"/>
        <w:gridCol w:w="932"/>
        <w:gridCol w:w="2"/>
        <w:gridCol w:w="3407"/>
        <w:gridCol w:w="2107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30 желтоқсандағы № XLVII-4 шешіміне 29 қосымша</w:t>
            </w:r>
          </w:p>
        </w:tc>
      </w:tr>
    </w:tbl>
    <w:bookmarkStart w:name="z259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Тайсойған ауылдық округінің бюджеті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30 желтоқсандағы № XLVII-4 шешіміне 30 қосымша</w:t>
            </w:r>
          </w:p>
        </w:tc>
      </w:tr>
    </w:tbl>
    <w:bookmarkStart w:name="z261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Тайсойған ауылдық округінің бюджеті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