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badd" w14:textId="f89b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Жангелдин ауылдық округі әкімінің 2019 жылғы 29 наурыздағы № 5 шешімі. Атырау облысының Әділет департаментінде 2019 жылғы 29 наурызда № 4362 болып тіркелді. Күші жойылды - Атырау облысы Қызылқоға ауданы Жангелдин ауылдық округі әкімінің 2019 жылғы 28 маусымдағы № 13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Жангелдин ауылдық округі әкімінің 28.06.2019 № </w:t>
      </w:r>
      <w:r>
        <w:rPr>
          <w:rFonts w:ascii="Times New Roman"/>
          <w:b w:val="false"/>
          <w:i w:val="false"/>
          <w:color w:val="ff0000"/>
          <w:sz w:val="28"/>
        </w:rPr>
        <w:t>13</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міндетін уақытша атқарушының 2019 жылғы 1 наурыздағы № 62 ұсынысы негізінде Жангелдин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"Манас" шаруа қожалығында мүйізді ірі қара мал арасында құтырық ауруының пайда болуына байланысты "Шығанкөл" қыстағының аумағына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