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b6c5c" w14:textId="84b6c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2019 жылғы 11 қаңтардағы № 247-VІ "2019-2021 жылдарға арналған Индер ауданының ауылдық округтерінің және Индербор кентінің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аудандық мәслихатының 2019 жылғы 4 наурыздағы № 273-VI шешімі. Атырау облысының Әділет департаментінде 2019 жылғы 7 наурызда № 4346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әкімдігінің 2019–2021 жылдарға арналған Индер ауданының ауылдық округтерінің және Индербор кентінің бюджеттерін нақтылау туралы ұсынысын қарап, кезектен тыс ХХХIV сессиясында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Индер аудандық мәслихатының 2019 жылғы 11 қаңтардағы № 247-VІ "2019–2021 жылдарға арналған Индер ауданының ауылдық округтерінің және Индербор кентінің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№4329 санымен тіркелген, 2019 жылғы 21 қаңтарда Қазақстан Республикасы нормативтік құқықтық актілерінің эталондық бақылау банкінде жарияланған) келесі өзгерістер енгізілсін: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"96 323" деген сандар "97 884" деген сандармен ауыстырылсын;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түсімдер" жолындағы "0" деген сан "1 561" деген сандармен ауыстырылсын;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"96 323" деген сандар "97 884" деген сандармен ауыстырылсын;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"70 438" деген сандар "78 251" деген сандармен ауыстырылсын;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түсімдер" жолындағы "0" деген сан "1 813" деген сандармен ауыстырылсын;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"64 768" деген сандар "70 768" деген сандармен ауыстырылсын;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"70 438" деген сандар "78 251" деген сандармен ауыстырылсын;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"56 271" деген сандар "62 271" деген сандармен ауыстырылсын;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"63 413" деген сандар "64 448" деген сандармен ауыстырылсын;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түсімдер" жолындағы "0" деген сан "1 035" деген сандармен ауыстырылсын;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"63 413" деген сандар "64 448" деген сандармен ауыстырылсын;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"99 571" деген сан "101 420" деген сандармен ауыстырылсын;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түсімдер" жолындағы "0" деген сан "1 849" деген сандармен ауыстырылсын;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"99 571" деген сан "101 420" деген сандармен ауыстырылсын;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"135 627" деген сандар "140 104" деген сандармен ауыстырылсын;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түсімдер" жолындағы "0" деген сан "2 477" деген сандармен ауыстырылсын;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"129 317" деген сандар "131 317" деген сандармен ауыстырылсын;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"135 627" деген сандар "140 104" деген сандармен ауыстырылсын;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"100 104" деген сандар "102 104" деген сандармен ауыстырылсын;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"542 213" деген сандар "599 220" деген сандармен ауыстырылсын;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түсімдер" жолындағы "0" деген сан "9 767" деген сандармен ауыстырылсын;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"473 687" деген сандар "520 927" деген сандармен ауыстырылсын;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"542 213" деген сандар "599 220" деген сандармен ауыстырылсын;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"318 019" деген сандар "365 259" деген сандармен ауыстырылсын.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экономикалық даму, бюджет, қаржы, шағын және орта кәсіпкерлік, ауыл шаруашылығы мәселелері жөніндегі тұрақты комиссиясына жүктелсін (М. Ілияс).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енгiзiледi.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ХХХIV сессиясының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"4" наурыздағы кезектен тыс ХХХIV сессиясының № 273-VІ шешiмiне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11 қаңтардағы кезектен тыс ХХХІ сессиясының № 247-VІ шешiмiне 1-қосымша</w:t>
            </w:r>
          </w:p>
        </w:tc>
      </w:tr>
    </w:tbl>
    <w:bookmarkStart w:name="z5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Жарсуат ауылдық округінің 2019 жылға арналған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446"/>
        <w:gridCol w:w="42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97 884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1 561 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90 974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90 974 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5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2"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 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көгалдандару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375"/>
        <w:gridCol w:w="19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4"/>
        <w:gridCol w:w="1804"/>
        <w:gridCol w:w="1804"/>
        <w:gridCol w:w="5083"/>
        <w:gridCol w:w="18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VІ.Бюджет тапшылығын қаржыландыру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"4" наурыздағы кезектен тыс ХХХIV сессиясының № 273-VІ шешiмiне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11 қаңтардағы кезектен тыс ХХХІ сессиясының №2 47-VІ шешiмiне 4-қосымша</w:t>
            </w:r>
          </w:p>
        </w:tc>
      </w:tr>
    </w:tbl>
    <w:bookmarkStart w:name="z5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Өрлік ауылдық округінің 2019 жылға арналған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446"/>
        <w:gridCol w:w="42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78 251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70 768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70 768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5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4"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78 251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375"/>
        <w:gridCol w:w="19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4"/>
        <w:gridCol w:w="1804"/>
        <w:gridCol w:w="1804"/>
        <w:gridCol w:w="5083"/>
        <w:gridCol w:w="18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VІ.Бюджет тапшылығын қаржыландыру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"4" наурыздағы кезектен тыс ХХХIV сессиясының № 273-VІ шешiмiне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11 қаңтардағы кезектен тыс ХХХІ сессиясының № 247-VІ шешiмiне 7-қосымша</w:t>
            </w:r>
          </w:p>
        </w:tc>
      </w:tr>
    </w:tbl>
    <w:bookmarkStart w:name="z5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Көктоғай ауылдық округінің 2019 жылға арналған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І.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5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6"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375"/>
        <w:gridCol w:w="19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4"/>
        <w:gridCol w:w="1804"/>
        <w:gridCol w:w="1804"/>
        <w:gridCol w:w="5083"/>
        <w:gridCol w:w="18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VІ.Бюджет тапшылығын қаржыландыру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"4" наурыздағы кезектен тыс ХХХIV сессиясының № 273-VІ шешiмiне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Аудандық мәслихаттың 2019 жылғы 11 қаңтардағы кезектен тыс ХХХІ сессиясының № 247-VІ шешiмiне 10-қосымша</w:t>
            </w:r>
          </w:p>
        </w:tc>
      </w:tr>
    </w:tbl>
    <w:bookmarkStart w:name="z6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Елтай ауылдық округінің 2019 жылға арналған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4"/>
        <w:gridCol w:w="1779"/>
        <w:gridCol w:w="1146"/>
        <w:gridCol w:w="3268"/>
        <w:gridCol w:w="46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І. Түсімдер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101 420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93 481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93 481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5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8"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375"/>
        <w:gridCol w:w="19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4"/>
        <w:gridCol w:w="1804"/>
        <w:gridCol w:w="1804"/>
        <w:gridCol w:w="5083"/>
        <w:gridCol w:w="18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VІ.Бюджет тапшылығын қаржыландыру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"4" наурыздағы кезектен тыс ХХХIV сессиясының № 273-VІ шешiмiне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Аудандық мәслихаттың 2019 жылғы 11 қаңтардағы кезектен тыс ХХХІ сессиясының №247-VІ шешiмiне 13-қосымша</w:t>
            </w:r>
          </w:p>
        </w:tc>
      </w:tr>
    </w:tbl>
    <w:bookmarkStart w:name="z6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Есбол ауылдық округінің 2019 жылға арналған бюджеті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4"/>
        <w:gridCol w:w="1779"/>
        <w:gridCol w:w="1146"/>
        <w:gridCol w:w="3268"/>
        <w:gridCol w:w="46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140 104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2 477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131 317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131 317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5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0"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2 660 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29 494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375"/>
        <w:gridCol w:w="19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4"/>
        <w:gridCol w:w="1804"/>
        <w:gridCol w:w="1804"/>
        <w:gridCol w:w="5083"/>
        <w:gridCol w:w="18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VІ.Бюджет тапшылығын қаржыландыру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"4" наурыздағы кезектен тыс ХХХIV сессиясының № 273-VІ шешiмiне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11 қаңтардағы кезектен тыс ХХХІ сессиясының № 247-VІ шешiмiне 16-қосымша</w:t>
            </w:r>
          </w:p>
        </w:tc>
      </w:tr>
    </w:tbl>
    <w:bookmarkStart w:name="z7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Индербор кентінің 2019 жылға арналған бюджеті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637"/>
        <w:gridCol w:w="1054"/>
        <w:gridCol w:w="3988"/>
        <w:gridCol w:w="42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599 220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68 526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331 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9 767 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520 927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520 927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520 927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5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2"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599 220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302 450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302 450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302 450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375"/>
        <w:gridCol w:w="19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4"/>
        <w:gridCol w:w="1804"/>
        <w:gridCol w:w="1804"/>
        <w:gridCol w:w="5083"/>
        <w:gridCol w:w="18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VІ.Бюджет тапшылығын қаржыландыру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