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476b" w14:textId="39f47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11 қаңтардағы № 247-VІ "2019-2021 жылдарға арналған Индер ауданының ауылдық округтерінің және Индербор кентінің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2019 жылғы 23 желтоқсандағы № 342-VI шешімі. Атырау облысының Әділет департаментінде 2019 жылғы 25 желтоқсанда № 4549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2019–2021 жылдарға арналған Индер ауданының ауылдық округтерінің және Индербор кентінің бюджеттерін нақтылау туралы ұсынысын қарап, кезектен тыс XLIV сессиясында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Индер аудандық мәслихатының 2019 жылғы 11 қаңтардағы № 247-VІ "2019-2021 жылдарға арналған Индер ауданының ауылдық округтерінің және Индербор кентінің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4329 санымен тіркелген, 2019 жылғы 21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"115 987" деген сандар "114 690" деген сандармен ауыстырылсын;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"110 638" деген сандар "109 896" деген сандармен ауыстырылсын;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"117 548" деген сандар "116 251" деген сандармен ауыстырылсын;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"83 827" деген сандар "83 129" деген сандармен ауыстырылсын;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"78 157" деген сандар "77 179" деген сандармен ауыстырылсын;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"85 640" деген сандар "84 942" деген сандармен ауыстырылсын;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"73 313" деген сандар "71 711" деген сандармен ауыстырылсын;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"66 923" деген сандар "65 321" деген сандармен ауыстырылсын;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"74 348" деген сандар "72 746" деген сандармен ауыстырылсын;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"116 105" деген сандар "113 690" деген сандармен ауыстырылсын;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"110 015" деген сандар "108 157" деген сандармен ауыстырылсын;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"117 954" деген сандар "115 539" деген сандармен ауыстырылсын;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"184 003" деген сандар "180 874" деген сандармен ауыстырылсын;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"177 693" деген сандар "173 564" деген сандармен ауыстырылсын;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"186 480" деген сандар "183 351" деген сандармен ауыстырылсын;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"1 714 090" деген сандар "1 946 217" деген сандармен ауыстырылсын;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"1 645 564" деген сандар "1 882 941" деген сандармен ауыстырылсын;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"1 723 857" деген сандар "1 955 984" деген сандармен ауыстырылсын;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"394 004" деген сандар "412 454" деген сандармен ауыстырылсын.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экономикалық даму, бюджет, қаржы, шағын және орта кәсіпкерлік, ауыл шаруашылығы мәселелері жөніндегі тұрақты комиссиясына жүктелсін (М. Ілияс).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енгiзiледi.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Зайдекенов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"23" желтоқсандағы кезектен тыс XLIV сессиясының № 342-VI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"11" қаңтардағы кезектен тыс ХХХI сессиясының № 247-VI шешіміне 1-қосымша</w:t>
            </w:r>
          </w:p>
        </w:tc>
      </w:tr>
    </w:tbl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Жарсуат ауылдық округінің 2019 жылға арналған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779"/>
        <w:gridCol w:w="1146"/>
        <w:gridCol w:w="3268"/>
        <w:gridCol w:w="4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114 690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109 896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109 896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5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7"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7 020 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көгалдандару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"23" желтоқсандағы кезектен тыс XLIV сессиясының № 342-VI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"11" қаңтардағы кезектен тыс ХХХI сессиясының № 247-VI шешіміне 4-қосымша</w:t>
            </w:r>
          </w:p>
        </w:tc>
      </w:tr>
    </w:tbl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Өрлік ауылдық округінің 2019 жылға арналған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446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77 179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77 179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5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"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1 813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"23" желтоқсандағы кезектен тыс XLIV сессиясының № 342-VI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"11" қаңтардағы кезектен тыс ХХХI сессиясының № 247-VI шешіміне 7-қосымша</w:t>
            </w:r>
          </w:p>
        </w:tc>
      </w:tr>
    </w:tbl>
    <w:bookmarkStart w:name="z5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Көктоғай ауылдық округінің 2019 жылға арналған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5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"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"23" желтоқсандағы кезектен тыс XLIV сессиясының № 342-VI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"11" қаңтардағы кезектен тыс ХХХI сессиясының № 247-VI шешіміне 10-қосымша</w:t>
            </w:r>
          </w:p>
        </w:tc>
      </w:tr>
    </w:tbl>
    <w:bookmarkStart w:name="z5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Елтай ауылдық округінің 2019 жылға арналған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779"/>
        <w:gridCol w:w="1146"/>
        <w:gridCol w:w="3268"/>
        <w:gridCol w:w="4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113 690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108 157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108 157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5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"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"23" желтоқсандағы кезектен тыс XLIV сессиясының № 342-VI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"11" қаңтардағы кезектен тыс ХХХI сессиясының № 247-VI шешіміне 13-қосымша</w:t>
            </w:r>
          </w:p>
        </w:tc>
      </w:tr>
    </w:tbl>
    <w:bookmarkStart w:name="z6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Есбол ауылдық округінің 2019 жылға арналған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779"/>
        <w:gridCol w:w="1146"/>
        <w:gridCol w:w="3268"/>
        <w:gridCol w:w="4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180 874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173 564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173 564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5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"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2 660 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"23" желтоқсандағы кезектен тыс XLIV сессиясының № 342-VI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"11" қаңтардағы кезектен тыс ХХХI сессиясының № 247-VI шешіміне 16-қосымша</w:t>
            </w:r>
          </w:p>
        </w:tc>
      </w:tr>
    </w:tbl>
    <w:bookmarkStart w:name="z6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Индербор кентінің 2019 жылға арналған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528"/>
        <w:gridCol w:w="984"/>
        <w:gridCol w:w="3723"/>
        <w:gridCol w:w="48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1 946 217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63 276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27 026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325 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21 718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1 882 941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1 882 941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1 882 941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4"/>
        <w:gridCol w:w="576"/>
        <w:gridCol w:w="1374"/>
        <w:gridCol w:w="1214"/>
        <w:gridCol w:w="5430"/>
        <w:gridCol w:w="28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7"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1 955 984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511 940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511 940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511 940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261 567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