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94dd" w14:textId="16b9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Мақат-Доссор бағытында жолаушылар мен жүкті тұрақты автомобильмен тасымалдаудың бірыңғай тарифін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2019 жылғы 18 наурыздағы № 59 қаулысы. Атырау облысының Әділет департаментінде 2019 жылғы 26 наурызда № 4352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Қазақстан Республикасының 2003 жылғы 4 шілдедегі Заңының 19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"Тұрақты маршруттар бойынша жолаушылар мен багажды тасымалдау жөнінде қызмет көрсетуге тарифтер есептеу әдістемесін бекіту туралы" Қазақстан Республикасы Көлік және коммуникация министрінің 2011 жылғы 13 қазандағы № 614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7297 тіркелген) сәйкес, Мақат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Мақат-Доссор бағытында жолаушылар мен жүкті тұрақты автомобиль тасымалдауына жолаушының бір реттік жол жүру ақысы 200 (екі жүз) теңге мөлшерінде бірыңғай тариф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Мақат ауданы әкімінің орынбасары Т. Нұрпейісовқа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Қарағаев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