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aa69" w14:textId="acaa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9 қаңтардағы № 239-VІ "2019-2021 жылдарға арналған Мақат және Доссор кенттерінің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2019 жылғы 12 сәуірдегі № 272-VI шешімі. Атырау облысының Әділет департаментінде 2019 жылғы 16 сәуірде № 4382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 және аудан әкімдігінің 2019-2021 жылдарға арналған Мақат және Доссор кенттерінің бюджеттерін нақтылау туралы ұсынысын қарап,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9 қаңтардағы ХХІ сессиясының № 239-VI "2019-2021 жылдарға арналған Мақат және Доссор кенттерінің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4328 санымен тіркелген, 2019 жылғы 21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"439 745" сандары "594 936" сандарымен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"220 462" сандары "221 987" сандарымен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"501" сандары "6 476" сандарымен ауыстырылсын;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"218 782" сандары "366 473" сандарымен ауыстырылсын.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"439 745" сандары "594 936" сандарымен ауыстырылсын.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"252 760" сандары "355 734" сандарымен ауыстырылсын;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"89 682" сандары "83 864" сандарымен ауыстырылсын;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"3 773" сандары "9 591" сандарымен ауыстырылсын;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"159 305" сандары "262 279" сандарымен ауыстырылсын.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"252 760" сандары "355 734" сандарымен ауыстырылсын.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қосымшалары осы шешімнің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мен бюджет, өнеркәсіп, кәсіпкерлікті дамыту және заңдылықты сақтау жөніндегі тұрақты комиссиясына (А. Қабдолов) жүктелсін.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енгiзiледi.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ХХХІІІ 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сәуірдегі аудандық мәслихаттың № 272-VI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 аудандық мәслихаттың № 239-VI шешіміне № 1 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Макат кентінің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244"/>
        <w:gridCol w:w="767"/>
        <w:gridCol w:w="833"/>
        <w:gridCol w:w="493"/>
        <w:gridCol w:w="773"/>
        <w:gridCol w:w="1822"/>
        <w:gridCol w:w="4218"/>
        <w:gridCol w:w="491"/>
        <w:gridCol w:w="188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қайтаруды ұйымдастыру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 мәдени-демалыс жұмысын қолдау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сәуірдегі аудандық мәслихаттың № 272-VI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кантардағы аудандық мәслихаттың № 239-VI шешіміне № 4 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Доссор кентінің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244"/>
        <w:gridCol w:w="767"/>
        <w:gridCol w:w="833"/>
        <w:gridCol w:w="493"/>
        <w:gridCol w:w="773"/>
        <w:gridCol w:w="1822"/>
        <w:gridCol w:w="4218"/>
        <w:gridCol w:w="491"/>
        <w:gridCol w:w="188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 мәдени-демалыс жұмысын қолдау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