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b22a" w14:textId="67eb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ауданының мектепке дейінгі ұйымдарындағы мектепке дейінгі тәрбие мен оқытуға мемлекеттiк бiлiм беру тапсырысының,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2019 жылғы 13 маусымдағы № 106 қаулысы. Атырау облысының Әділет департаментінде 2019 жылғы 19 маусымда № 4422 болып тіркелді. Күші жойылды - Атырау облысы Мақат ауданы әкімдігінің 2021 жылғы 8 сәуірдегі № 62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ауданы әкімдігінің 08.04.2021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Мақат ауданының мектепке дейінгі ұйымдарындағы мектепке дейінгі тәрбие мен оқытуға мемлекеттік білім беру тапсырысының,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Мақат ауданы әкімдігінің 2017 жылғы 02 қазандағы № 172 "Мақат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3960 санымен тіркелген, 2017 жылғы 25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Мақат ауданы әкімінің орынбасары Н. Ерғалиевке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 2019 жылғы "13" маусымдағы № 106 қаулысына 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8107"/>
      </w:tblGrid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атауы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төлемақы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ұйымдардағы бір тәрбиеленуші үшін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 теңге 50 тиын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Шипажай типіндегі мектепке дейінгі ұйымдардағы бір тәрбиеленуші үшін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 теңге 80 тиын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орталықтағы бір тәрбиеленуші үшін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 теңге 90 тиын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орталықтағы бір тәрбиеленуші үшін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 теңге 70 тиын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 2019 жылғы "13" маусымдағы № 106 қаулысына 2-қосымша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389"/>
        <w:gridCol w:w="4307"/>
        <w:gridCol w:w="5517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ұйымдары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(теңге)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5 жасқа дейін (теңге)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