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765e" w14:textId="fcf7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елді мекендерінде салық салу объектісінің орналасқан жерін ескеретін аймаққа бөлу коэффициентін (К айм)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11 шілдедегі № 117 қаулысы. Атырау облысының Әділет департаментінде 2019 жылғы 16 шілдеде № 4450 тіркелді. Күші жойылды - Атырау облысы Мақат ауданы әкімдігінің 2021 жылғы 8 сәуірдегі № 62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туралы" Қазақстан Республикасының 2018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тіркелген), "Елді мекендегі салық салу объектісінің орналасқан жерін ескеретін аймаққа бөлу коэффициентін бекіту туралы" Қазақстан Республикасы Инвестициялар және даму министрінің міндетін атқарушысының 2016 жылғы 28 қаңтардағы № 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13326 тіркелген)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ауданының елді мекендерінде салық салу объектісінің орналасқан жерін ескеретін аймаққа бөлу коэффициенттері (К айм)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Нұрпейісовке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2019 жылғы "11" шілдедегі № 117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ауданының елді мекендерінде салық салу объектісінің орналасқан жерін ескеретін аймаққа бөлу коэффициенті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4963"/>
        <w:gridCol w:w="4446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Жұмағалиев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Базарғали Төлекбаев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Ерғожа Туманов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Ләтип Шахатов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Жангельдин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 газеті"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Нәбира Шағырова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"Телішевтар"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"Газшылар" шағын ауданы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бөлімше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шағын ауданы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Сатпаев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Жұмашева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шағын ауданы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шағын ауданы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шағын ауданы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Ақмұқан Нұрсейтов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Шөкен Исанов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Жылқышиев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Әмірбай Оразов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Гарифолла Курмангалиев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Сағырбаев көшесі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Тәжібай Текеев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Сарғұнанов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Құсайнов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Шәрімов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Құбай Сейтов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Бисенғали Дәулетбаев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Қадым Жандауов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Төлешқалиев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Хансұлтан Аухатов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Шәли Еркешев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Әмірхан Мантаев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 Ботайбайұлы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Кұдабаев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Ғалия Сүлейменова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Қадірбай Кериков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Бержан Канатбаев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Байгетөбе ауылдық округі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ауылы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айдаушылар бөлімшесі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жол айрығы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