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786b" w14:textId="5d47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15 қарашадағы № 165-V "Алушылар санатының тізбесін және әлеуметтік көмектің шекті мөлшерлерін бекіту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2019 жылғы 28 маусымдағы № 289-VI шешімі. Атырау облысының Әділет департаментінде 2019 жылғы 17 шілдеде № 4455 тіркелді. Күші жойылды - Атырау облысы Мақат аудандық мәслихатының 2021 жылғы 11 қарашадағы № 59-VII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Мақат аудандық мәслихатының 11.11.2021 № </w:t>
      </w:r>
      <w:r>
        <w:rPr>
          <w:rFonts w:ascii="Times New Roman"/>
          <w:b w:val="false"/>
          <w:i w:val="false"/>
          <w:color w:val="ff0000"/>
          <w:sz w:val="28"/>
        </w:rPr>
        <w:t>59-VII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56-бабының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аудандық әкімдігінің қаулысын қарап, Мақат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Мақат аудандық мәслихатының 2013 жылғы 15 қарашадағы № 165-V "Алушылар санатының тізбесін және әлеуметтік көмектің шекті мөлшерлерін бекіту туралы" (нормативтік құқықтық актілерді мемлекеттік тіркеу тізіліміне № 2797 тіркелген, аудандық "Мақат тынысы" газетінде 2013 жылғы 19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6), 7), 8) тармақшаларымен толықтырылсын: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1986-1987 жылдары Чернобыль атом электр станциясындағы апаттың, сондай-ақ азаматтық немесе әскери мақсаттағы объектiлердегi басқа да радиациялық апаттар мен авариялардың зардаптарын жоюға қатысқан, сондай-ақ ядролық сынақтар мен жаттығуларға тiкелей қатысқан адамдарға;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1988-1989 жылдардағы Чернобыль атом электр станциясындағы апаттың зардаптарын жоюға қатысқан, оқшаулау аймағынан Қазақстан Республикасына қоныс аудартқан (өз еркімен көшкен) адамдар қоныс аудартқан күні анасының құрсағындағы балаларды қоса алғанда;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Чернобыль атом электр станциясындағы апаттың, азаматтық немесе әскери мақсаттағы обьектілердегі басқа да радиациялық апаттар мен авариялардың, ядролық қаруды сынаудың салдарынан мүгедек болған адамдар, сондай-ақ ата-анасының бірінің радиациялық сәуле алуы себебінен генетикалық жағынан мүгедек болып қалған олардың балаларына".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Мақат аудандық мәслихатының экономика мен бюджет, өнеркәсіп, кәсіпкерлікті дамыту және заңдылықты сақтау жөніндегі тұрақты комиссиясына (А. Қабдолов)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және 2019 жылдың 1 қаңтарынан бастап туындаған құқықтық қатынастарға таралады.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кезекті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Мендалиева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