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5b6c" w14:textId="dc75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9 қаңтардағы № 239-VІ "2019-2021 жылдарға арналған Мақат және Доссор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30 қазандағы № 320-VI шешімі. Атырау облысының Әділет департаментінде 2019 жылғы 13 қарашада № 4524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2019–2021 жылдарға арналған Мақат және Доссор кенттерінің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9 қаңтардағы ХХІ сессиясының № 239-VI "2019–2021 жылдарға арналған Мақат және Доссор кенттерінің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4328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"677 892" сандары "640 681"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"221 987" сандары "30 656"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"516" сандары "45" сандарымен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"444 314" сандары "604 005" сандарымен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"677 892" сандары "640 681" сандарымен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"394 189" сандары "386 914"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"83 844" сандары "22 811" сандарымен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"3 773" сандары "1 382" сандарымен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"300 754" сандары "356 903" сандарымен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"394 189" сандары "386 914" сандарымен ауыстырылсын.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XLVII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Мендалиева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 аудандық мәслихаттың № 320-VI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1 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4512"/>
        <w:gridCol w:w="4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түскен түсімдер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қазандағы аудандық мәслихаттың № 320-VI шешіміне №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кантардағы аудандық мәслихаттың № 239-VI шешіміне № 4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