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5131e" w14:textId="95513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2019 жылғы 9 қаңтардағы № 239-VІ "2019-2021 жылдарға арналған Мақат және Доссор кенттерінің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2019 жылғы 23 желтоқсандағы № 338-VI шешімі. Атырау облысының Әділет департаментінде 2019 жылғы 24 желтоқсанда № 4545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2019–2021 жылдарға арналған Мақат және Доссор кенттерінің бюджеттерін нақтылау туралы ұсынысын қарап, аудандық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2019 жылғы 9 қаңтардағы ХХІ сессиясының № 239-VI "2019-2021 жылдарға арналған Мақат және Доссор кенттерінің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4328 санымен тіркелген, 2019 жылғы 21 қаңтарда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"640 681" сандары "639 374" сандарымен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"30 656" сандары "36 673" сандарымен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"45" сандары "69" сандарымен ауыстырылсын;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"604 005" сандары "596 657" сандарымен ауыстырылсын.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"640 681" сандары "639 374" сандарымен ауыстырылсын.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"386 914" сандары "405 789" сандарымен ауыстырылсын;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"22 811" сандары "24 661" сандарымен ауыстырылсын;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"1 382" сандары "1 496" сандарымен ауыстырылсын;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"356 903" сандары "372 917" сандарымен ауыстырылсын.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"386 914" сандары "405 789" сандарымен ауыстырылсын.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экономика мен бюджет, өнеркәсіп, кәсіпкерлікті дамыту және заңдылықты сақтау жөніндегі тұрақты комиссиясына (А. Қабдолов) жүктелсін.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енгiзiледi.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желтоқсандағы аудандық мәслихаттың № 338-VI шешіміне №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9 қаңтардағы аудандық мәслихаттың № 239-VI шешіміне № 1 қосымша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Макат кентінің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"/>
        <w:gridCol w:w="1651"/>
        <w:gridCol w:w="1064"/>
        <w:gridCol w:w="4512"/>
        <w:gridCol w:w="4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639374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36673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18634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18634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18039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Салықтан тыс түсімдер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түскен түсімдер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түскен түсімдер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596657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596657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596657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тәрбиелей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қайтаруды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 де мәдени-демалыс жұмысын қолдау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15657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желтоқсандағы аудандық мәслихаттың № 338-VI шешіміне №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9 кантардағы аудандық мәслихаттың № 239-VI шешіміне № 4 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Доссор кентінің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"/>
        <w:gridCol w:w="1651"/>
        <w:gridCol w:w="1064"/>
        <w:gridCol w:w="4512"/>
        <w:gridCol w:w="4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405789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24661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15079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13468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Салықтан тыс түсімдер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түскен түсімдер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түскен түсімдер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түскен түсімдер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372917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372917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372917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тәрбиелей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 де мәдени-демалыс жұмысын қолдау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