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9125" w14:textId="9be9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Атырау облысы Құрманғазы ауданы әкімдігінің 2019 жылғы 26 ақпандағы № 40 қаулысы. Атырау облысының Әділет департаментінде 2019 жылғы 1 наурызда № 4345 болып тіркелді.</w:t>
      </w:r>
    </w:p>
    <w:p>
      <w:pPr>
        <w:spacing w:after="0"/>
        <w:ind w:left="0"/>
        <w:jc w:val="both"/>
      </w:pPr>
      <w:bookmarkStart w:name="z4" w:id="0"/>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 бабының</w:t>
      </w:r>
      <w:r>
        <w:rPr>
          <w:rFonts w:ascii="Times New Roman"/>
          <w:b w:val="false"/>
          <w:i w:val="false"/>
          <w:color w:val="000000"/>
          <w:sz w:val="28"/>
        </w:rPr>
        <w:t xml:space="preserve"> 2 тармағының 3) тармақшасына сәйкес, Құрманғазы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Ж. Бектемировке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2019 жылғы "26" ақпандағы № 40 қаулысына қосымша</w:t>
            </w:r>
          </w:p>
        </w:tc>
      </w:tr>
    </w:tbl>
    <w:bookmarkStart w:name="z10" w:id="4"/>
    <w:p>
      <w:pPr>
        <w:spacing w:after="0"/>
        <w:ind w:left="0"/>
        <w:jc w:val="left"/>
      </w:pPr>
      <w:r>
        <w:rPr>
          <w:rFonts w:ascii="Times New Roman"/>
          <w:b/>
          <w:i w:val="false"/>
          <w:color w:val="000000"/>
        </w:rPr>
        <w:t xml:space="preserve"> Құрманғазы ауданында қоғамдық тәртіпті қамтамасыз етуге қатысатын азаматтарды көтермелеудің түрлері мен тәртібін, сондай-ақ оларға ақшалай сыйақының мөлшері</w:t>
      </w:r>
    </w:p>
    <w:bookmarkEnd w:id="4"/>
    <w:bookmarkStart w:name="z11" w:id="5"/>
    <w:p>
      <w:pPr>
        <w:spacing w:after="0"/>
        <w:ind w:left="0"/>
        <w:jc w:val="left"/>
      </w:pPr>
      <w:r>
        <w:rPr>
          <w:rFonts w:ascii="Times New Roman"/>
          <w:b/>
          <w:i w:val="false"/>
          <w:color w:val="000000"/>
        </w:rPr>
        <w:t xml:space="preserve"> 1-тарау. Көтермелеудің түрлері</w:t>
      </w:r>
    </w:p>
    <w:bookmarkEnd w:id="5"/>
    <w:bookmarkStart w:name="z12" w:id="6"/>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 шаралары мыналар:</w:t>
      </w:r>
    </w:p>
    <w:bookmarkEnd w:id="6"/>
    <w:bookmarkStart w:name="z13" w:id="7"/>
    <w:p>
      <w:pPr>
        <w:spacing w:after="0"/>
        <w:ind w:left="0"/>
        <w:jc w:val="both"/>
      </w:pPr>
      <w:r>
        <w:rPr>
          <w:rFonts w:ascii="Times New Roman"/>
          <w:b w:val="false"/>
          <w:i w:val="false"/>
          <w:color w:val="000000"/>
          <w:sz w:val="28"/>
        </w:rPr>
        <w:t>
      1) алғыс жариялау;</w:t>
      </w:r>
    </w:p>
    <w:bookmarkEnd w:id="7"/>
    <w:bookmarkStart w:name="z14" w:id="8"/>
    <w:p>
      <w:pPr>
        <w:spacing w:after="0"/>
        <w:ind w:left="0"/>
        <w:jc w:val="both"/>
      </w:pPr>
      <w:r>
        <w:rPr>
          <w:rFonts w:ascii="Times New Roman"/>
          <w:b w:val="false"/>
          <w:i w:val="false"/>
          <w:color w:val="000000"/>
          <w:sz w:val="28"/>
        </w:rPr>
        <w:t>
      2) грамотамен марапаттау;</w:t>
      </w:r>
    </w:p>
    <w:bookmarkEnd w:id="8"/>
    <w:bookmarkStart w:name="z15" w:id="9"/>
    <w:p>
      <w:pPr>
        <w:spacing w:after="0"/>
        <w:ind w:left="0"/>
        <w:jc w:val="both"/>
      </w:pPr>
      <w:r>
        <w:rPr>
          <w:rFonts w:ascii="Times New Roman"/>
          <w:b w:val="false"/>
          <w:i w:val="false"/>
          <w:color w:val="000000"/>
          <w:sz w:val="28"/>
        </w:rPr>
        <w:t>
      3) ақшалай сыйақы беру.</w:t>
      </w:r>
    </w:p>
    <w:bookmarkEnd w:id="9"/>
    <w:bookmarkStart w:name="z16" w:id="10"/>
    <w:p>
      <w:pPr>
        <w:spacing w:after="0"/>
        <w:ind w:left="0"/>
        <w:jc w:val="left"/>
      </w:pPr>
      <w:r>
        <w:rPr>
          <w:rFonts w:ascii="Times New Roman"/>
          <w:b/>
          <w:i w:val="false"/>
          <w:color w:val="000000"/>
        </w:rPr>
        <w:t xml:space="preserve"> 2-тарау. Көтермелеудің тәртібі</w:t>
      </w:r>
    </w:p>
    <w:bookmarkEnd w:id="10"/>
    <w:p>
      <w:pPr>
        <w:spacing w:after="0"/>
        <w:ind w:left="0"/>
        <w:jc w:val="both"/>
      </w:pPr>
      <w:r>
        <w:rPr>
          <w:rFonts w:ascii="Times New Roman"/>
          <w:b w:val="false"/>
          <w:i w:val="false"/>
          <w:color w:val="000000"/>
          <w:sz w:val="28"/>
        </w:rPr>
        <w:t>
      2. Осы тәртіп Құрманғазы ауданында қоғамдық тәртіпті қамтамасыз етуге қатысатын азаматтарды көтермелеуді ұйымдастырудың мәселелерін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2-тармақта орыс тіліндегі мәтінге өзгеріс енгізілді, қазақ тіліндегі мәтіні өзгермейді - Атырау облысы Құрманғазы ауданы әкімдігінің 30.05.2019 № </w:t>
      </w:r>
      <w:r>
        <w:rPr>
          <w:rFonts w:ascii="Times New Roman"/>
          <w:b w:val="false"/>
          <w:i w:val="false"/>
          <w:color w:val="000000"/>
          <w:sz w:val="28"/>
        </w:rPr>
        <w:t>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3. Қоғамдық тәртіпті қамтамасыз етуге қатысатын азаматтарды көтермелеу мәселелерiн Құрманғазы ауданы әкімінің шешімімен құрылған комиссия (бұдан әрi – комиссия) қарайды.</w:t>
      </w:r>
    </w:p>
    <w:bookmarkEnd w:id="11"/>
    <w:p>
      <w:pPr>
        <w:spacing w:after="0"/>
        <w:ind w:left="0"/>
        <w:jc w:val="both"/>
      </w:pPr>
      <w:r>
        <w:rPr>
          <w:rFonts w:ascii="Times New Roman"/>
          <w:b w:val="false"/>
          <w:i w:val="false"/>
          <w:color w:val="000000"/>
          <w:sz w:val="28"/>
        </w:rPr>
        <w:t>
      4. "Қазақстан Республикасы Ішкі істер министрлігі Атырау облысының полиция департаменті Құрманғазы ауданының полиция бөлімі" мемлекеттік мекемесімен қоғамдық тәртіпті қамтамасыз етуге белсенді қатысатын азаматтарды көтермелеу туралы ұсыныс комиссияның қарауына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4-тармақта орыс тіліндегі мәтінге өзгеріс енгізілді, қазақ тіліндегі мәтіні өзгермейді - Атырау облысы Құрманғазы ауданы әкімдігінің 30.05.2019 № </w:t>
      </w:r>
      <w:r>
        <w:rPr>
          <w:rFonts w:ascii="Times New Roman"/>
          <w:b w:val="false"/>
          <w:i w:val="false"/>
          <w:color w:val="000000"/>
          <w:sz w:val="28"/>
        </w:rPr>
        <w:t>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5. Комиссиямен қабылдаған хаттамалық шешім, көтермелеу үшін негіз болып табылады.</w:t>
      </w:r>
    </w:p>
    <w:bookmarkEnd w:id="12"/>
    <w:bookmarkStart w:name="z21" w:id="13"/>
    <w:p>
      <w:pPr>
        <w:spacing w:after="0"/>
        <w:ind w:left="0"/>
        <w:jc w:val="both"/>
      </w:pPr>
      <w:r>
        <w:rPr>
          <w:rFonts w:ascii="Times New Roman"/>
          <w:b w:val="false"/>
          <w:i w:val="false"/>
          <w:color w:val="000000"/>
          <w:sz w:val="28"/>
        </w:rPr>
        <w:t>
      6. Ақшалай сыйақыны төлеу "Қазақстан Республикасы Ішкі істер министрлігі Атырау облысының полиция департаменті" мемлекеттік мекемесімен облыстық бюджет есебінен жүргізіледі.</w:t>
      </w:r>
    </w:p>
    <w:bookmarkEnd w:id="13"/>
    <w:bookmarkStart w:name="z22" w:id="14"/>
    <w:p>
      <w:pPr>
        <w:spacing w:after="0"/>
        <w:ind w:left="0"/>
        <w:jc w:val="both"/>
      </w:pPr>
      <w:r>
        <w:rPr>
          <w:rFonts w:ascii="Times New Roman"/>
          <w:b w:val="false"/>
          <w:i w:val="false"/>
          <w:color w:val="000000"/>
          <w:sz w:val="28"/>
        </w:rPr>
        <w:t>
      7. Ақшалай сыйақыны төлеу үшін "Қазақстан Республикасы Ішкі істер министрлігі Атырау облысының полиция департаменті Құрманғазы ауданының полиция бөлімі" мемлекеттік мекемесі бастығының комиссия қабылдаған шешіміне сәйкес қосымша бұйрығы шығырылады.</w:t>
      </w:r>
    </w:p>
    <w:bookmarkEnd w:id="14"/>
    <w:bookmarkStart w:name="z23" w:id="15"/>
    <w:p>
      <w:pPr>
        <w:spacing w:after="0"/>
        <w:ind w:left="0"/>
        <w:jc w:val="both"/>
      </w:pPr>
      <w:r>
        <w:rPr>
          <w:rFonts w:ascii="Times New Roman"/>
          <w:b w:val="false"/>
          <w:i w:val="false"/>
          <w:color w:val="000000"/>
          <w:sz w:val="28"/>
        </w:rPr>
        <w:t>
      8. Қоғамдық тәртіпті қамтамасыз етуге қосқан үлесі үшін азаматтарға көтермелеу шаралары "Қазақстан Республикасы Ішкі істер министрлігі Атырау облысының полиция департаменті Құрманғазы ауданының полиция бөлімі" мемлекеттік мекемесімен салтанатты жиында жүзеге асырылады.</w:t>
      </w:r>
    </w:p>
    <w:bookmarkEnd w:id="15"/>
    <w:bookmarkStart w:name="z24" w:id="16"/>
    <w:p>
      <w:pPr>
        <w:spacing w:after="0"/>
        <w:ind w:left="0"/>
        <w:jc w:val="left"/>
      </w:pPr>
      <w:r>
        <w:rPr>
          <w:rFonts w:ascii="Times New Roman"/>
          <w:b/>
          <w:i w:val="false"/>
          <w:color w:val="000000"/>
        </w:rPr>
        <w:t xml:space="preserve"> 3-тарау. Ақшалай сыйақының мөлшері</w:t>
      </w:r>
    </w:p>
    <w:bookmarkEnd w:id="16"/>
    <w:bookmarkStart w:name="z25" w:id="17"/>
    <w:p>
      <w:pPr>
        <w:spacing w:after="0"/>
        <w:ind w:left="0"/>
        <w:jc w:val="both"/>
      </w:pPr>
      <w:r>
        <w:rPr>
          <w:rFonts w:ascii="Times New Roman"/>
          <w:b w:val="false"/>
          <w:i w:val="false"/>
          <w:color w:val="000000"/>
          <w:sz w:val="28"/>
        </w:rPr>
        <w:t>
      9. Ақшалай сыйақының мөлшерi көтермеленетін азаматтардың қоғамдық тәртіпті қамтамасыз етуге қосқан үлесін, сонымен қатар олармен немесе олардың қатысуымен құқыққа қарсы әрекет нәтижесінде келтірілуі мүмкін залалдың алдын алған көлемін есепке ала отырып комиссиямен белгіленеді және 10 еселік айлық есептiк көрсеткiштен аспайды.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