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4c2da" w14:textId="c04c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2019 жылғы 10 қаңтардағы № 383-VІ "2019-2021 жылдарға арналған Құрманғазы ауданының ауылдық округтерінің бюджеттерін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2019 жылғы 12 сәуірдегі № 405-VI шешімі. Атырау облысының Әділет департаментінде 2019 жылғы 22 сәуірде № 4387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10 қаңтардағы № 383-VІ "2019-2021 жылдарға арналған Құрманғазы ауданының ауылдық округтерінің бюджеттерін бекіту туралы" (нормативтік құқықтық актілерді мемлекеттік тіркеу тізілімінде № 4333 санымен тіркелген, 2019 жылғы 28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"412 085" сандары "462 589" сандарымен ауыстырылсын;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"376 820" сандары "427 324" сандарымен ауыстырылсын;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"412 085" сандары "471 768" сандарымен ауыстырылсын;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1–тармақтың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"-9 179" сандарымен ауыстырылсын;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1–тармақтың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- 0 мың теңге" деген сөздер "бюджет тапшылығын қаржыландыру (профицитін пайдалану) – 9 179 мың теңге" деген сөздермен ауыстырылсын;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пайдаланатын қалдықтары – 0 мың теңге" деген сөздер "бюджет қаражатының пайдаланатын қалдықтары – 9 179 мың теңге" деген сөздермен ауыстырылсын;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"73 779" сандары "85 705" сандарымен ауыстырылсын;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"70 579" сандары "82 505" сандарымен ауыстырылсын;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"73 779" сандары "87 553" сандарымен ауыстырылсын;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2–тармақтың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"-1 848" сандарымен ауыстырылсын;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2–тармақтың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- 0 мың теңге" деген сөздер "бюджет тапшылығын қаржыландыру (профицитін пайдалану) – 1 848 мың теңге" деген сөздермен ауыстырылсын;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пайдаланатын қалдықтары – 0 мың теңге" деген сөздер "бюджет қаражатының пайдаланатын қалдықтары – 1 848 мың теңге" деген сөздермен ауыстырылсын;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"78 596" сандары "88 930" сандарымен ауыстырылсын;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"76 018" сандары "86 352" сандарымен ауыстырылсын;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"78 596" сандары "91 568" сандарымен ауыстырылсын;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3–тармақтың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"-2 638" сандарымен ауыстырылсын;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3–тармақтың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- 0 мың теңге" деген сөздер "бюджет тапшылығын қаржыландыру (профицитін пайдалану) – 2 638 мың теңге" деген сөздермен ауыстырылсын;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пайдаланатын қалдықтары – 0 мың теңге" деген сөздер "бюджет қаражатының пайдаланатын қалдықтары – 2 638 мың теңге" деген сөздермен ауыстырылсын;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"62 394" сандары "71 886" сандарымен ауыстырылсын;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"58 504" сандары "67 996" сандарымен ауыстырылсын;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"62 394" сандары "72 846" сандарымен ауыстырылсын;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4–тармақтың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"-960" сандарымен ауыстырылсын;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4–тармақтың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- 0 мың теңге" деген сөздер "бюджет тапшылығын қаржыландыру (профицитін пайдалану) – 960 мың теңге" деген сөздермен ауыстырылсын;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пайдаланатын қалдықтары – 0 мың теңге" деген сөздер "бюджет қаражатының пайдаланатын қалдықтары – 960 мың теңге" деген сөздермен ауыстырылсын;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"76 052" сандары "87 334" сандарымен ауыстырылсын;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"73 632" сандары "84 914" сандарымен ауыстырылсын;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"76 052" сандары "89 374" сандарымен ауыстырылсын;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5–тармақтың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"-2 040" сандарымен ауыстырылсын;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5–тармақтың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- 0 мың теңге" деген сөздер "бюджет тапшылығын қаржыландыру (профицитін пайдалану) – 2 040 мың теңге" деген сөздермен ауыстырылсын;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пайдаланатын қалдықтары – 0 мың теңге" деген сөздер "бюджет қаражатының пайдаланатын қалдықтары – 2 040 мың теңге" деген сөздермен ауыстырылсын;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"78 736" сандары "79 751" сандарымен ауыстырылсын;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"76 482" сандары "77 497" сандарымен ауыстырылсын;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"78 736" сандары "80 936" сандарымен ауыстырылсын;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6–тармақтың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"-1 185" сандарымен ауыстырылсын;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6–тармақтың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- 0 мың теңге" деген сөздер "бюджет тапшылығын қаржыландыру (профицитін пайдалану) – 1 185 мың теңге" деген сөздермен ауыстырылсын;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пайдаланатын қалдықтары – 0 мың теңге" деген сөздер "бюджет қаражатының пайдаланатын қалдықтары – 1 185 мың теңге" деген сөздермен ауыстырылсын;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"46 463" сандары "117 255" сандарымен ауыстырылсын;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"40 815" сандары "111 607" сандарымен ауыстырылсын;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"46 463" сандары "121 129" сандарымен ауыстырылсын;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7–тармақтың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"-3 874" сандарымен ауыстырылсын;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7–тармақтың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- 0 мың теңге" деген сөздер "бюджет тапшылығын қаржыландыру (профицитін пайдалану) – 3 874 мың теңге" деген сөздермен ауыстырылсын;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пайдаланатын қалдықтары – 0 мың теңге" деген сөздер "бюджет қаражатының пайдаланатын қалдықтары – 3 874 мың теңге" деген сөздермен ауыстырылсын;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"42 924" сандары "46 414" сандарымен ауыстырылсын;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"41 663" сандары "45 153" сандарымен ауыстырылсын;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"42 924" сандары "46 906" сандарымен ауыстырылсын;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8–тармақтың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"-492" сандарымен ауыстырылсын;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8–тармақтың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- 0 мың теңге" деген сөздер "бюджет тапшылығын қаржыландыру (профицитін пайдалану) – 492 мың теңге" деген сөздермен ауыстырылсын;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пайдаланатын қалдықтары – 0 мың теңге" деген сөздер "бюджет қаражатының пайдаланатын қалдықтары – 492 мың теңге" деген сөздермен ауыстырылсын;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"64 918" сандары "109 841" сандарымен ауыстырылсын;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"62 277" сандары "107 200" сандарымен ауыстырылсын;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"64 918" сандары "112 642" сандарымен ауыстырылсын;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9–тармақтың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"-2 801" сандарымен ауыстырылсын;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9–тармақтың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- 0 мың теңге" деген сөздер "бюджет тапшылығын қаржыландыру (профицитін пайдалану) – 2 801 мың теңге" деген сөздермен ауыстырылсын;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пайдаланатын қалдықтары – 0 мың теңге" деген сөздер "бюджет қаражатының пайдаланатын қалдықтары – 2 801 мың теңге" деген сөздермен ауыстырылсын;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"56 073" сандары "69 481" сандарымен ауыстырылсын;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"53 861" сандары "67 269" сандарымен ауыстырылсын;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"56 073" сандары "70 278" сандарымен ауыстырылсын;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10–тармақтың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"-797" сандарымен ауыстырылсын;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10–тармақтың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- 0 мың теңге" деген сөздер "бюджет тапшылығын қаржыландыру (профицитін пайдалану) – 797 мың теңге" деген сөздермен ауыстырылсын;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пайдаланатын қалдықтары – 0 мың теңге" деген сөздер "бюджет қаражатының пайдаланатын қалдықтары – 797 мың теңге" деген сөздермен ауыстырылсын;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"66 653" сандары "94 198" сандарымен ауыстырылсын;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"62 073" сандары "89 618" сандарымен ауыстырылсын;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"66 653" сандары "96 641" сандарымен ауыстырылсын;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11–тармақтың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"-2 443" сандарымен ауыстырылсын;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11–тармақтың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- 0 мың теңге" деген сөздер "бюджет тапшылығын қаржыландыру (профицитін пайдалану) – 2 443 мың теңге" деген сөздермен ауыстырылсын;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пайдаланатын қалдықтары – 0 мың теңге" деген сөздер "бюджет қаражатының пайдаланатын қалдықтары – 2 443 мың теңге" деген сөздермен ауыстырылсын;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"99 795" сандары "119 545" сандарымен ауыстырылсын;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"95 695" сандары "115 445" сандарымен ауыстырылсын;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"99 795" сандары "121 645" сандарымен ауыстырылсын;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12–тармақтың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"-2 100" сандарымен ауыстырылсын;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12–тармақтың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- 0 мың теңге" деген сөздер "бюджет тапшылығын қаржыландыру (профицитін пайдалану) – 2 100 мың теңге" деген сөздермен ауыстырылсын;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пайдаланатын қалдықтары – 0 мың теңге" деген сөздер "бюджет қаражатының пайдаланатын қалдықтары – 2 100 мың теңге" деген сөздермен ауыстырылсын.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мазмұндалсын.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аудандық мәслихаттың экономика, салық және бюджет саясаты жөніндегі тұрақты комиссиясына (төрағасы Р. Сұлтанияев) жүктелсін. 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Жүгінісов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12 сәуірдегі № 405-VI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қаңтардағы № 383-VI шешіміне 1 қосымша</w:t>
            </w:r>
          </w:p>
        </w:tc>
      </w:tr>
    </w:tbl>
    <w:bookmarkStart w:name="z133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ауылдық округінің 2019 жылға арналған бюджеті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462 589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-9 179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12 сәуірдегі № 405-VI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қаңтардағы № 383-VI шешіміне 4 қосымша</w:t>
            </w:r>
          </w:p>
        </w:tc>
      </w:tr>
    </w:tbl>
    <w:bookmarkStart w:name="z136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2019 жылға арналған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87 553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12 сәуірдегі № 405-VI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қаңтардағы № 383-VI шешіміне 7 қосымша</w:t>
            </w:r>
          </w:p>
        </w:tc>
      </w:tr>
    </w:tbl>
    <w:bookmarkStart w:name="z13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Мақаш ауылдық округінің 2019 жылға арналған бюджеті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12 сәуірдегі № 405-VI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қаңтардағы № 383-VI шешіміне 10 қосымша</w:t>
            </w:r>
          </w:p>
        </w:tc>
      </w:tr>
    </w:tbl>
    <w:bookmarkStart w:name="z14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Орлы ауылдық округінің 2019 жылға арналған бюджеті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12 сәуірдегі № 405-VI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қаңтардағы № 383-VI шешіміне 13 қосымша</w:t>
            </w:r>
          </w:p>
        </w:tc>
      </w:tr>
    </w:tbl>
    <w:bookmarkStart w:name="z14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Нұржау ауылдық округінің 2019 жылға арналған бюджеті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12 сәуірдегі № 405-VI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қаңтардағы № 383-VI шешіміне 16 қосымша</w:t>
            </w:r>
          </w:p>
        </w:tc>
      </w:tr>
    </w:tbl>
    <w:bookmarkStart w:name="z149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Жаңаталап ауылдық округінің 2019 жылға арналған бюджеті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12 сәуірдегі № 405-VI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қаңтардағы № 383-VI шешіміне 19 қосымша</w:t>
            </w:r>
          </w:p>
        </w:tc>
      </w:tr>
    </w:tbl>
    <w:bookmarkStart w:name="z152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Ақкөл ауылдық округінің 2019 жылға арналған бюджеті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12 сәуірдегі № 405-VI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қаңтардағы № 383-VI шешіміне 22 қосымша</w:t>
            </w:r>
          </w:p>
        </w:tc>
      </w:tr>
    </w:tbl>
    <w:bookmarkStart w:name="z155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Бірлік ауылдық округінің 2019 жылға арналған бюджеті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12 сәуірдегі № 405-VI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қаңтардағы № 383-VI шешіміне 25 қосымша</w:t>
            </w:r>
          </w:p>
        </w:tc>
      </w:tr>
    </w:tbl>
    <w:bookmarkStart w:name="z158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Кудряшов ауылдық округінің 2019 жылға арналған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12 сәуірдегі № 405-VI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қаңтардағы № 383-VI шешіміне 28 қосымша</w:t>
            </w:r>
          </w:p>
        </w:tc>
      </w:tr>
    </w:tbl>
    <w:bookmarkStart w:name="z161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Дыңғызыл ауылдық округінің 2019 жылға арналған бюджеті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12 сәуірдегі № 405-VI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қаңтардағы № 383-VI шешіміне 31 қосымша</w:t>
            </w:r>
          </w:p>
        </w:tc>
      </w:tr>
    </w:tbl>
    <w:bookmarkStart w:name="z164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Азғыр ауылдық округінің 2019 жылға арналған бюджеті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12 сәуірдегі № 405-VI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қаңтардағы № 383-VI шешіміне 34 қосымша</w:t>
            </w:r>
          </w:p>
        </w:tc>
      </w:tr>
    </w:tbl>
    <w:bookmarkStart w:name="z167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Сүйіндік ауылдық округінің 2019 жылға арналған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12 сәуірдегі № 405-VI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желтоқсандағы № 383-VI шешіміне 37 қосымша</w:t>
            </w:r>
          </w:p>
        </w:tc>
      </w:tr>
    </w:tbl>
    <w:bookmarkStart w:name="z170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ауылдық округтер әкімдері аппараты арқылы бюджеттік бағдарламаларды қаржыландыру көлемдері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2497"/>
        <w:gridCol w:w="1435"/>
        <w:gridCol w:w="1225"/>
        <w:gridCol w:w="1225"/>
        <w:gridCol w:w="1436"/>
        <w:gridCol w:w="1226"/>
        <w:gridCol w:w="1226"/>
        <w:gridCol w:w="122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Азғыр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Дыңғызыл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145745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471768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2671"/>
        <w:gridCol w:w="1311"/>
        <w:gridCol w:w="1536"/>
        <w:gridCol w:w="1311"/>
        <w:gridCol w:w="1311"/>
        <w:gridCol w:w="1537"/>
        <w:gridCol w:w="176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Мақаш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Сүйіндік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297259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171541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