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7bc9" w14:textId="5d27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2019 жылғы 4 шілдедегі № 426-VI шешімі. Атырау облысының Әділет департаментінде 2019 жылғы 18 шілдеде № 4461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"Құрманғазы аудандық Маслихатының аппараты" мемлекеттік мекемесіне жүктелсін (Ғ. Карина).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Қабылов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шілдедегі № 426-VІ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күші жойылған кейбір шешімдерінің тізбесі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Аудандық мәслихаттың 2017 жылғы 14 желтоқсандағы № 244-VІ "2018-2020 жылдарға арналған ауданның бюджетін бекіту туралы" (нормативтік құқықтық актілерді мемлекеттік тіркеу тізілімінде № 4030 санымен тіркелген, 2018 жылғы 11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Аудандық мәслихаттың 2018 жылғы 20 наурыздағы № 277-VІ "Аудандық мәслихаттың 2017 жылғы 14 желтоқсандағы № 244-VІ "2018-2020 жылдарға арналған ауданның бюджетін бекіту туралы" шешіміне өзгерістер мен толықтырулар енгізу туралы" (нормативтік құқықтық актілерді мемлекеттік тіркеу тізілімінде № 4118 болып тіркелген, 2018 жылғы 24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Аудандық мәслихаттың 2018 жылғы 3 қазандағы № 332-VІ "Аудандық мәслихаттың 2017 жылғы 14 желтоқсандағы № 244-VІ "2018-2020 жылдарға арналған ауданның бюджетін бекіту туралы" шешіміне өзгерістер мен толықтырулар енгізу туралы" (нормативтік құқықтық актілерді мемлекеттік тіркеу тізілімінде № 4256 болып тіркелген, 2018 жылғы 16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Аудандық мәслихаттың 2018 жылғы 30 қарашадағы № 358-VІ "Аудандық мәслихаттың 2017 жылғы 14 желтоқсандағы № 244-VІ "2018-2020 жылдарға арналған ауданның бюджетін бекіту туралы" шешіміне өзгерістер мен толықтырулар енгізу туралы" (нормативтік құқықтық актілерді мемлекеттік тіркеу тізілімінде № 4285 болып тіркелген, 2018 жылғы 20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Аудандық мәслихаттың 2018 жылғы 24 желтоқсандағы № 366-VІ "Аудандық мәслихаттың 2017 жылғы 14 желтоқсандағы № 244-VІ "2018-2020 жылдарға арналған ауданның бюджетін бекіту туралы" шешіміне өзгерістер енгізу туралы" (нормативтік құқықтық актілерді мемлекеттік тіркеу тізілімінде № 4303 болып тіркелген, 2018 жылғы 29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Аудандық мәслихаттың 2017 жылғы 21 желтоқсандағы № 255-VІ "2018-2020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4039 болып тіркелген, 2018 жылғы 18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Аудандық мәслихаттың 2018 жылғы 29 наурыздағы № 291-VІ "Аудандық мәслихаттың 2017 жылғы 21 желтоқсандағы № 255-VІ "2018-2020 жылдарға арналған Құрманғазы ауданының ауылдық округтерінің бюджеттерін бекіту туралы" шешіміне өзгерістер енгізу туралы" (нормативтік құқықтық актілерді мемлекеттік тіркеу тізілімінде № 4134 болып тіркелген, 2018 жылғы 28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Аудандық мәслихаттың 2018 жылғы 8 қазандағы № 340-VІ "Аудандық мәслихаттың 2017 жылғы 21 желтоқсандағы № 255-VІ "2018-2020 жылдарға арналған Құрманғазы ауданының ауылдық округтерінің бюджеттерін бекіту туралы" шешіміне өзгерістер енгізу туралы" (нормативтік құқықтық актілерді мемлекеттік тіркеу тізілімінде № 4262 болып тіркелген, 2018 жылғы 20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Аудандық мәслихаттың 2018 жылғы 7 желтоқсандағы № 361-VІ "Аудандық мәслихаттың 2017 жылғы 21 желтоқсандағы № 255-VІ "2018-2020 жылдарға арналған Құрманғазы ауданының ауылдық округтерінің бюджеттерін бекіту туралы" шешіміне өзгерістер енгізу туралы" (нормативтік құқықтық актілерді мемлекеттік тіркеу тізілімінде № 4291 болып тіркелген, 2018 жылғы 26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