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598b" w14:textId="00d5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2019 жылғы 4 шілдедегі № 424-VI шешімі. Атырау облысының Әділет департаментінде 2019 жылғы 18 шілдеде № 4463 болып тіркелді. Күші жойылды - Атырау облысы Құрманғазы аудандық мәслихатының 2023 жылғы 25 желтоқсандағы № 103-VIII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25.12.2023 № </w:t>
      </w:r>
      <w:r>
        <w:rPr>
          <w:rFonts w:ascii="Times New Roman"/>
          <w:b w:val="false"/>
          <w:i w:val="false"/>
          <w:color w:val="ff0000"/>
          <w:sz w:val="28"/>
        </w:rPr>
        <w:t>103-VIII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Құрманғазы ауылдық округі әкімінің 2019 жылғы 22 сәуірдегі № 105 және Жаңаталап ауылдық округі әкімінің 2019 жылғы 15 сәуірдегі № 15 шешімдеріне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3085 санымен тіркелген, аудандық "Серпер" үнжариясында 2015 жылғы 19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"Ганюшкин ауылдық округінің" деген сөздер "Құрманғазы ауылдық округінің" деген сөздермен ауыстырылсын;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"Киров ауылдық округінің" деген сөздер "Жаңаталап ауылдық округінің" деген сөздермен ауыстырылсын.</w:t>
      </w:r>
    </w:p>
    <w:bookmarkEnd w:id="3"/>
    <w:bookmarkStart w:name="z10" w:id="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4"/>
    <w:bookmarkStart w:name="z11" w:id="5"/>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5"/>
    <w:bookmarkStart w:name="z12"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ХХХХV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Кабылов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4 шілдедегі № 424-VІ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1 қосымша</w:t>
            </w:r>
          </w:p>
        </w:tc>
      </w:tr>
    </w:tbl>
    <w:bookmarkStart w:name="z17" w:id="7"/>
    <w:p>
      <w:pPr>
        <w:spacing w:after="0"/>
        <w:ind w:left="0"/>
        <w:jc w:val="left"/>
      </w:pPr>
      <w:r>
        <w:rPr>
          <w:rFonts w:ascii="Times New Roman"/>
          <w:b/>
          <w:i w:val="false"/>
          <w:color w:val="000000"/>
        </w:rPr>
        <w:t xml:space="preserve"> Құрманғазы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Құрманғазы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w:t>
      </w:r>
      <w:r>
        <w:rPr>
          <w:rFonts w:ascii="Times New Roman"/>
          <w:b w:val="false"/>
          <w:i w:val="false"/>
          <w:color w:val="000000"/>
          <w:sz w:val="28"/>
        </w:rPr>
        <w:t>қағидаларына</w:t>
      </w:r>
      <w:r>
        <w:rPr>
          <w:rFonts w:ascii="Times New Roman"/>
          <w:b w:val="false"/>
          <w:i w:val="false"/>
          <w:color w:val="000000"/>
          <w:sz w:val="28"/>
        </w:rPr>
        <w:t>" сәйкес әзірленді және Құрманғазы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9"/>
    <w:bookmarkStart w:name="z20" w:id="10"/>
    <w:p>
      <w:pPr>
        <w:spacing w:after="0"/>
        <w:ind w:left="0"/>
        <w:jc w:val="both"/>
      </w:pPr>
      <w:r>
        <w:rPr>
          <w:rFonts w:ascii="Times New Roman"/>
          <w:b w:val="false"/>
          <w:i w:val="false"/>
          <w:color w:val="000000"/>
          <w:sz w:val="28"/>
        </w:rPr>
        <w:t>
      2. Құрманғазы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10"/>
    <w:bookmarkStart w:name="z21" w:id="11"/>
    <w:p>
      <w:pPr>
        <w:spacing w:after="0"/>
        <w:ind w:left="0"/>
        <w:jc w:val="left"/>
      </w:pPr>
      <w:r>
        <w:rPr>
          <w:rFonts w:ascii="Times New Roman"/>
          <w:b/>
          <w:i w:val="false"/>
          <w:color w:val="000000"/>
        </w:rPr>
        <w:t xml:space="preserve"> 2. Бөлек жиындарды өткізу тәртібі</w:t>
      </w:r>
    </w:p>
    <w:bookmarkEnd w:id="11"/>
    <w:bookmarkStart w:name="z22" w:id="12"/>
    <w:p>
      <w:pPr>
        <w:spacing w:after="0"/>
        <w:ind w:left="0"/>
        <w:jc w:val="both"/>
      </w:pPr>
      <w:r>
        <w:rPr>
          <w:rFonts w:ascii="Times New Roman"/>
          <w:b w:val="false"/>
          <w:i w:val="false"/>
          <w:color w:val="000000"/>
          <w:sz w:val="28"/>
        </w:rPr>
        <w:t>
      3. Бөлек жиынды Құрманғазы ауылдық округінің әкімі шақырады.</w:t>
      </w:r>
    </w:p>
    <w:bookmarkEnd w:id="12"/>
    <w:bookmarkStart w:name="z23" w:id="13"/>
    <w:p>
      <w:pPr>
        <w:spacing w:after="0"/>
        <w:ind w:left="0"/>
        <w:jc w:val="both"/>
      </w:pPr>
      <w:r>
        <w:rPr>
          <w:rFonts w:ascii="Times New Roman"/>
          <w:b w:val="false"/>
          <w:i w:val="false"/>
          <w:color w:val="000000"/>
          <w:sz w:val="28"/>
        </w:rPr>
        <w:t>
      Құрманғазы ауданы әкімінің бөлек жергілікті қоғамдастық жиынын өткізуге оң шешімі бар болған жағдайда бөлек жиынды өткізуге болады.</w:t>
      </w:r>
    </w:p>
    <w:bookmarkEnd w:id="13"/>
    <w:bookmarkStart w:name="z24" w:id="14"/>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14"/>
    <w:bookmarkStart w:name="z25" w:id="15"/>
    <w:p>
      <w:pPr>
        <w:spacing w:after="0"/>
        <w:ind w:left="0"/>
        <w:jc w:val="both"/>
      </w:pPr>
      <w:r>
        <w:rPr>
          <w:rFonts w:ascii="Times New Roman"/>
          <w:b w:val="false"/>
          <w:i w:val="false"/>
          <w:color w:val="000000"/>
          <w:sz w:val="28"/>
        </w:rPr>
        <w:t>
      5. Ауыл, көше, көппәтерлі тұрғын үй шегінде бөлек жиынды өткізуді Құрманғазы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6"/>
    <w:bookmarkStart w:name="z27" w:id="17"/>
    <w:p>
      <w:pPr>
        <w:spacing w:after="0"/>
        <w:ind w:left="0"/>
        <w:jc w:val="both"/>
      </w:pPr>
      <w:r>
        <w:rPr>
          <w:rFonts w:ascii="Times New Roman"/>
          <w:b w:val="false"/>
          <w:i w:val="false"/>
          <w:color w:val="000000"/>
          <w:sz w:val="28"/>
        </w:rPr>
        <w:t xml:space="preserve">
      7. Бөлек жиынды Құрманғазы ауылдық округінің әкімі немесе ол уәкілеттік берген тұлға ашады. </w:t>
      </w:r>
    </w:p>
    <w:bookmarkEnd w:id="17"/>
    <w:bookmarkStart w:name="z28" w:id="18"/>
    <w:p>
      <w:pPr>
        <w:spacing w:after="0"/>
        <w:ind w:left="0"/>
        <w:jc w:val="both"/>
      </w:pPr>
      <w:r>
        <w:rPr>
          <w:rFonts w:ascii="Times New Roman"/>
          <w:b w:val="false"/>
          <w:i w:val="false"/>
          <w:color w:val="000000"/>
          <w:sz w:val="28"/>
        </w:rPr>
        <w:t xml:space="preserve">
      Құрманғазы ауылдық округінің әкімі немесе ол уәкілеттік берген тұлға бөлек жиынның төрағасы болып табылады. </w:t>
      </w:r>
    </w:p>
    <w:bookmarkEnd w:id="18"/>
    <w:bookmarkStart w:name="z29" w:id="1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9"/>
    <w:bookmarkStart w:name="z30" w:id="20"/>
    <w:p>
      <w:pPr>
        <w:spacing w:after="0"/>
        <w:ind w:left="0"/>
        <w:jc w:val="both"/>
      </w:pPr>
      <w:r>
        <w:rPr>
          <w:rFonts w:ascii="Times New Roman"/>
          <w:b w:val="false"/>
          <w:i w:val="false"/>
          <w:color w:val="000000"/>
          <w:sz w:val="28"/>
        </w:rPr>
        <w:t xml:space="preserve">
      8. Жергілікті қоғамдастық жиынына қатысу үшін ауыл, көше, көппәтерлі тұрғын үй тұрғындары өкілдерінің кандидатураларын Құрманғазы аудандық мәслихат бекіткен сандық құрамға сәйкес бөлек жиынның қатысушылары ұсынады. </w:t>
      </w:r>
    </w:p>
    <w:bookmarkEnd w:id="20"/>
    <w:bookmarkStart w:name="z31" w:id="21"/>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21"/>
    <w:bookmarkStart w:name="z32" w:id="2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33" w:id="2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Құрманғазы ауданы Құрманғазы ауылдық округі әкімінің аппараты" мемлекеттік мекемесіне береді.</w:t>
      </w:r>
    </w:p>
    <w:bookmarkEnd w:id="23"/>
    <w:bookmarkStart w:name="z34" w:id="24"/>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24"/>
    <w:bookmarkStart w:name="z35" w:id="25"/>
    <w:p>
      <w:pPr>
        <w:spacing w:after="0"/>
        <w:ind w:left="0"/>
        <w:jc w:val="both"/>
      </w:pPr>
      <w:r>
        <w:rPr>
          <w:rFonts w:ascii="Times New Roman"/>
          <w:b w:val="false"/>
          <w:i w:val="false"/>
          <w:color w:val="000000"/>
          <w:sz w:val="28"/>
        </w:rPr>
        <w:t>
      11. Құрманғазы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сексен тұрғынынан (жергілікті қоғамдастық мүшелерінен) бір өкіл құрамында айқындалады.</w:t>
      </w:r>
    </w:p>
    <w:bookmarkEnd w:id="25"/>
    <w:bookmarkStart w:name="z36" w:id="26"/>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сексен тұрғынға (жергілікті қоғамдастық мүшелеріне) жетпеген жағдайда, әрбір ауыл, көше, көппәтерлі тұрғын үйден бір өкілден сайланады.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4 шілдедегі № 424-VІ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26 желтоқсандағы № 364-V шешіміне 4 қосымша</w:t>
            </w:r>
          </w:p>
        </w:tc>
      </w:tr>
    </w:tbl>
    <w:bookmarkStart w:name="z39" w:id="27"/>
    <w:p>
      <w:pPr>
        <w:spacing w:after="0"/>
        <w:ind w:left="0"/>
        <w:jc w:val="left"/>
      </w:pPr>
      <w:r>
        <w:rPr>
          <w:rFonts w:ascii="Times New Roman"/>
          <w:b/>
          <w:i w:val="false"/>
          <w:color w:val="000000"/>
        </w:rPr>
        <w:t xml:space="preserve"> Жаңаталап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27"/>
    <w:bookmarkStart w:name="z40" w:id="28"/>
    <w:p>
      <w:pPr>
        <w:spacing w:after="0"/>
        <w:ind w:left="0"/>
        <w:jc w:val="left"/>
      </w:pPr>
      <w:r>
        <w:rPr>
          <w:rFonts w:ascii="Times New Roman"/>
          <w:b/>
          <w:i w:val="false"/>
          <w:color w:val="000000"/>
        </w:rPr>
        <w:t xml:space="preserve"> 1. Жалпы ережелер</w:t>
      </w:r>
    </w:p>
    <w:bookmarkEnd w:id="28"/>
    <w:bookmarkStart w:name="z41" w:id="29"/>
    <w:p>
      <w:pPr>
        <w:spacing w:after="0"/>
        <w:ind w:left="0"/>
        <w:jc w:val="both"/>
      </w:pPr>
      <w:r>
        <w:rPr>
          <w:rFonts w:ascii="Times New Roman"/>
          <w:b w:val="false"/>
          <w:i w:val="false"/>
          <w:color w:val="000000"/>
          <w:sz w:val="28"/>
        </w:rPr>
        <w:t xml:space="preserve">
      1. Осы Жаңаталап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w:t>
      </w:r>
      <w:r>
        <w:rPr>
          <w:rFonts w:ascii="Times New Roman"/>
          <w:b w:val="false"/>
          <w:i w:val="false"/>
          <w:color w:val="000000"/>
          <w:sz w:val="28"/>
        </w:rPr>
        <w:t>қағидаларына</w:t>
      </w:r>
      <w:r>
        <w:rPr>
          <w:rFonts w:ascii="Times New Roman"/>
          <w:b w:val="false"/>
          <w:i w:val="false"/>
          <w:color w:val="000000"/>
          <w:sz w:val="28"/>
        </w:rPr>
        <w:t>" сәйкес әзірленді және Жаңаталап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29"/>
    <w:bookmarkStart w:name="z42" w:id="30"/>
    <w:p>
      <w:pPr>
        <w:spacing w:after="0"/>
        <w:ind w:left="0"/>
        <w:jc w:val="both"/>
      </w:pPr>
      <w:r>
        <w:rPr>
          <w:rFonts w:ascii="Times New Roman"/>
          <w:b w:val="false"/>
          <w:i w:val="false"/>
          <w:color w:val="000000"/>
          <w:sz w:val="28"/>
        </w:rPr>
        <w:t>
      2. Жаңаталап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30"/>
    <w:bookmarkStart w:name="z43" w:id="31"/>
    <w:p>
      <w:pPr>
        <w:spacing w:after="0"/>
        <w:ind w:left="0"/>
        <w:jc w:val="left"/>
      </w:pPr>
      <w:r>
        <w:rPr>
          <w:rFonts w:ascii="Times New Roman"/>
          <w:b/>
          <w:i w:val="false"/>
          <w:color w:val="000000"/>
        </w:rPr>
        <w:t xml:space="preserve"> 2. Бөлек жиындарды өткізу тәртібі</w:t>
      </w:r>
    </w:p>
    <w:bookmarkEnd w:id="31"/>
    <w:bookmarkStart w:name="z44" w:id="32"/>
    <w:p>
      <w:pPr>
        <w:spacing w:after="0"/>
        <w:ind w:left="0"/>
        <w:jc w:val="both"/>
      </w:pPr>
      <w:r>
        <w:rPr>
          <w:rFonts w:ascii="Times New Roman"/>
          <w:b w:val="false"/>
          <w:i w:val="false"/>
          <w:color w:val="000000"/>
          <w:sz w:val="28"/>
        </w:rPr>
        <w:t>
      3. Бөлек жиынды Жаңаталап ауылдық округінің әкімі шақырады.</w:t>
      </w:r>
    </w:p>
    <w:bookmarkEnd w:id="32"/>
    <w:bookmarkStart w:name="z45" w:id="33"/>
    <w:p>
      <w:pPr>
        <w:spacing w:after="0"/>
        <w:ind w:left="0"/>
        <w:jc w:val="both"/>
      </w:pPr>
      <w:r>
        <w:rPr>
          <w:rFonts w:ascii="Times New Roman"/>
          <w:b w:val="false"/>
          <w:i w:val="false"/>
          <w:color w:val="000000"/>
          <w:sz w:val="28"/>
        </w:rPr>
        <w:t>
      Құрманғазы ауданы әкімінің бөлек жергілікті қоғамдастық жиынын өткізуге оң шешімі бар болған жағдайда бөлек жиынды өткізуге болады.</w:t>
      </w:r>
    </w:p>
    <w:bookmarkEnd w:id="33"/>
    <w:bookmarkStart w:name="z46" w:id="34"/>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34"/>
    <w:bookmarkStart w:name="z47" w:id="35"/>
    <w:p>
      <w:pPr>
        <w:spacing w:after="0"/>
        <w:ind w:left="0"/>
        <w:jc w:val="both"/>
      </w:pPr>
      <w:r>
        <w:rPr>
          <w:rFonts w:ascii="Times New Roman"/>
          <w:b w:val="false"/>
          <w:i w:val="false"/>
          <w:color w:val="000000"/>
          <w:sz w:val="28"/>
        </w:rPr>
        <w:t>
      5. Ауыл, көше, көппәтерлі тұрғын үй шегінде бөлек жиынды өткізуді Жаңаталап ауылдық округінің әкімі ұйымдастырады.</w:t>
      </w:r>
    </w:p>
    <w:bookmarkEnd w:id="35"/>
    <w:bookmarkStart w:name="z48" w:id="36"/>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36"/>
    <w:bookmarkStart w:name="z49" w:id="37"/>
    <w:p>
      <w:pPr>
        <w:spacing w:after="0"/>
        <w:ind w:left="0"/>
        <w:jc w:val="both"/>
      </w:pPr>
      <w:r>
        <w:rPr>
          <w:rFonts w:ascii="Times New Roman"/>
          <w:b w:val="false"/>
          <w:i w:val="false"/>
          <w:color w:val="000000"/>
          <w:sz w:val="28"/>
        </w:rPr>
        <w:t xml:space="preserve">
      7. Бөлек жиынды Жаңаталап ауылдық округінің әкімі немесе ол уәкілеттік берген тұлға ашады. </w:t>
      </w:r>
    </w:p>
    <w:bookmarkEnd w:id="37"/>
    <w:bookmarkStart w:name="z50" w:id="38"/>
    <w:p>
      <w:pPr>
        <w:spacing w:after="0"/>
        <w:ind w:left="0"/>
        <w:jc w:val="both"/>
      </w:pPr>
      <w:r>
        <w:rPr>
          <w:rFonts w:ascii="Times New Roman"/>
          <w:b w:val="false"/>
          <w:i w:val="false"/>
          <w:color w:val="000000"/>
          <w:sz w:val="28"/>
        </w:rPr>
        <w:t xml:space="preserve">
      Жаңаталап ауылдық округінің әкімі немесе ол уәкілеттік берген тұлға бөлек жиынның төрағасы болып табылады. </w:t>
      </w:r>
    </w:p>
    <w:bookmarkEnd w:id="38"/>
    <w:bookmarkStart w:name="z51" w:id="3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39"/>
    <w:bookmarkStart w:name="z52" w:id="40"/>
    <w:p>
      <w:pPr>
        <w:spacing w:after="0"/>
        <w:ind w:left="0"/>
        <w:jc w:val="both"/>
      </w:pPr>
      <w:r>
        <w:rPr>
          <w:rFonts w:ascii="Times New Roman"/>
          <w:b w:val="false"/>
          <w:i w:val="false"/>
          <w:color w:val="000000"/>
          <w:sz w:val="28"/>
        </w:rPr>
        <w:t xml:space="preserve">
      8. Жергілікті қоғамдастық жиынына қатысу үшін ауыл, көше, көппәтерлі тұрғын үй тұрғындары өкілдерінің кандидатураларын Құрманғазы аудандық мәслихат бекіткен сандық құрамға сәйкес бөлек жиынның қатысушылары ұсынады. </w:t>
      </w:r>
    </w:p>
    <w:bookmarkEnd w:id="40"/>
    <w:bookmarkStart w:name="z53" w:id="41"/>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41"/>
    <w:bookmarkStart w:name="z54" w:id="4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42"/>
    <w:bookmarkStart w:name="z55" w:id="4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Құрманғазы ауданы Жаңаталап ауылдық округі әкімінің аппараты" мемлекеттік мекемесіне береді.</w:t>
      </w:r>
    </w:p>
    <w:bookmarkEnd w:id="43"/>
    <w:bookmarkStart w:name="z56" w:id="44"/>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44"/>
    <w:bookmarkStart w:name="z57" w:id="45"/>
    <w:p>
      <w:pPr>
        <w:spacing w:after="0"/>
        <w:ind w:left="0"/>
        <w:jc w:val="both"/>
      </w:pPr>
      <w:r>
        <w:rPr>
          <w:rFonts w:ascii="Times New Roman"/>
          <w:b w:val="false"/>
          <w:i w:val="false"/>
          <w:color w:val="000000"/>
          <w:sz w:val="28"/>
        </w:rPr>
        <w:t>
      11. Жаңаталап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отыз тұрғындарынан (жергілікті қоғамдастық мүшелерінен) бір өкіл құрамында айқындалады.</w:t>
      </w:r>
    </w:p>
    <w:bookmarkEnd w:id="45"/>
    <w:bookmarkStart w:name="z58" w:id="46"/>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отыз тұрғынға (жергілікті қоғамдастық мүшелеріне) жетпеген жағдайда, әрбір ауыл, көше, көппәтерлі тұрғын үйден бір өкілден сайланады.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