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06ba" w14:textId="0110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10 қаңтардағы № 383-VІ "2019-2021 жылдарға арналған Құрманғазы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2019 жылғы 24 қазандағы № 461-VI шешімі. Атырау облысының Әділет департаментінде 2019 жылғы 30 қазанда № 4513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 депутаттарының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10 қаңтардағы № 383-VІ "2019-2021 жылдарға арналған Құрманғазы ауданының ауылдық округтерінің бюджеттерін бекіту туралы" (нормативтік құқықтық актілерді мемлекеттік тіркеу тізілімінде № 4333 санымен тіркелген, 2019 жылғы 28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"505 082" сандары "519 149" сандарымен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"34 800" сандары "37 432" сандарымен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"469 817" сандары "481 252" сандарымен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"514 261" сандары "528 328" сандарымен ауыстырылсын;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"90 423" сандары "95 918" сандарымен ауыстырылсын;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"87 223" сандары "92 718" сандарымен ауыстырылсын;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"92 271" сандары "97 766" сандарымен ауыстырылсын;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"97 290" сандары "97 180" сандарымен ауыстырылсын;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"94 712" сандары "94 602" сандарымен ауыстырылсын;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"99 928" сандары "99 818" сандарымен ауыстырылсын;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"79 513" сандары "80 812" сандарымен ауыстырылсын;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"75 623" сандары "76 922" сандарымен ауыстырылсын;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"80 473" сандары "81 772" сандарымен ауыстырылсын;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"91 340" сандары "90 916" сандарымен ауыстырылсын;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"88 920" сандары "88 496" сандарымен ауыстырылсын;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"93 380" сандары "92 956" сандарымен ауыстырылсын;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"83 432" сандары "87 188" сандарымен ауыстырылсын;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"81 178" сандары "84 934" сандарымен ауыстырылсын;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"84 617" сандары "88 373" сандарымен ауыстырылсын;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"118 455" сандары "117 988" сандарымен ауыстырылсын;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"112 807" сандары "112 340" сандарымен ауыстырылсын;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"122 329" сандары "121 862" сандарымен ауыстырылсын;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"50 938" сандары "49 332" сандарымен ауыстырылсын;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"49 677" сандары "48 071" сандарымен ауыстырылсын;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"51 430" сандары "49 824" сандарымен ауыстырылсын;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"112 161" сандары "117 183" сандарымен ауыстырылсын;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"2 508" сандары "2 103" сандарымен ауыстырылсын;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"109 520" сандары "114 947" сандарымен ауыстырылсын;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"114 962" сандары "119 984" сандарымен ауыстырылсын;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"72 869" сандары "74 068" сандарымен ауыстырылсын;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"70 657" сандары "71 856" сандарымен ауыстырылсын;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"73 666" сандары "74 865" сандарымен ауыстырылсын;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"100 581" сандары "101 175" сандарымен ауыстырылсын;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"96 001" сандары "96 595" сандарымен ауыстырылсын;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"103 024" сандары "103 618" сандарымен ауыстырылсын;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"134 933" сандары "135 533" сандарымен ауыстырылсын;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"130 833" сандары "131 433" сандарымен ауыстырылсын;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12 -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"137 033" сандары "137 633" сандарымен ауыстырылсын;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жылғы аудандық бюджеттен ауылдық округтердің бюджеттеріне берілетін субвенциялардың көлемдері 954 909 мың теңге сомасында белгіленгені ескерілсін, оның ішінде: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Құрманғазы ауылдық округіне 348 143 мың теңге;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ауылдық округіне 60 996 мың теңге;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Мақаш ауылдық округіне 59 625 мың теңге;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Орлы ауылдық округіне 51 084 мың теңге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Нұржау ауылдық округіне 66 410 мың теңге;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Жаңаталап ауылдық округіне 67 259 мың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Ақкөл ауылдық округіне 29 693 мың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Бірлік ауылдық округіне 36 147 мың теңге;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Кудряшов ауылдық округіне 55 531 мың теңге;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Дыңғызыл ауылдық округіне 43 293 мың теңге;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Азғыр ауылдық округіне 54 087 мың теңге;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Сүйіндік ауылдық округіне 82 641 мың теңге".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аудандық мәслихаттың экономика, салық және бюджет саясаты жөніндегі тұрақты комиссиясына (төрағасы Р. Сұлтанияев) жүктелсін.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ХLIХ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 қосымша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ауылдық округінің 2019 жылға арналған бюджеті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528 328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96 322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356 456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186 564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4 қосымша</w:t>
            </w:r>
          </w:p>
        </w:tc>
      </w:tr>
    </w:tbl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2019 жылға арналған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№383-VI шешіміне 7 қосымша</w:t>
            </w:r>
          </w:p>
        </w:tc>
      </w:tr>
    </w:tbl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Мақаш ауылдық округінің 2019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10 қосымша</w:t>
            </w: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Орлы ауылдық округінің 2019 жылға арналған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13 қосымша</w:t>
            </w:r>
          </w:p>
        </w:tc>
      </w:tr>
    </w:tbl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Нұржау ауылдық округінің 2019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16 қосымша</w:t>
            </w:r>
          </w:p>
        </w:tc>
      </w:tr>
    </w:tbl>
    <w:bookmarkStart w:name="z10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Жаңаталап ауылдық округінің 2019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19 қосымша</w:t>
            </w:r>
          </w:p>
        </w:tc>
      </w:tr>
    </w:tbl>
    <w:bookmarkStart w:name="z10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ауылдық округінің 2019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22 қосымша</w:t>
            </w:r>
          </w:p>
        </w:tc>
      </w:tr>
    </w:tbl>
    <w:bookmarkStart w:name="z11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2019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25 қосымша</w:t>
            </w:r>
          </w:p>
        </w:tc>
      </w:tr>
    </w:tbl>
    <w:bookmarkStart w:name="z11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Кудряшов ауылдық округінің 2019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119 984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28 қосымша</w:t>
            </w:r>
          </w:p>
        </w:tc>
      </w:tr>
    </w:tbl>
    <w:bookmarkStart w:name="z11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Дыңғызыл ауылдық округінің 2019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31 қосымша</w:t>
            </w:r>
          </w:p>
        </w:tc>
      </w:tr>
    </w:tbl>
    <w:bookmarkStart w:name="z11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Азғыр ауылдық округінің 2019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461 -VI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қаңтардағы № 383-VI шешіміне 34 қосымша</w:t>
            </w:r>
          </w:p>
        </w:tc>
      </w:tr>
    </w:tbl>
    <w:bookmarkStart w:name="z12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Сүйіндік ауылдық округінің 2019 жылға арналған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баскарудың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білім беру ұйымдарында мемлекеттік білім беру тапсырысын іске асыруға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36 279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көлiгi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кенттерде, ауылдарда, ауылдық округтерде автомобиль жолдарының жұмыс істеуін қамтамасыз ету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Қаржылық активтермен жасалатын операциялар бойынша сальдо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қалаланың, ауылдың, кенттің, ауылдық округінің әкімінің аппараты алған қарыздар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24 қазандағы № 461-VI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10 желтоқсандағы № 383-VI шешіміне 37 қосымша</w:t>
            </w:r>
          </w:p>
        </w:tc>
      </w:tr>
    </w:tbl>
    <w:bookmarkStart w:name="z12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ауылдық округтер әкімдері аппараты арқылы бюджеттік бағдарламаларды қаржыландыру көлемдері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455"/>
        <w:gridCol w:w="1411"/>
        <w:gridCol w:w="1412"/>
        <w:gridCol w:w="1205"/>
        <w:gridCol w:w="1412"/>
        <w:gridCol w:w="1205"/>
        <w:gridCol w:w="1205"/>
        <w:gridCol w:w="1206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Азғыр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Дыңғызыл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Орлы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528328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671"/>
        <w:gridCol w:w="1311"/>
        <w:gridCol w:w="1536"/>
        <w:gridCol w:w="1311"/>
        <w:gridCol w:w="1311"/>
        <w:gridCol w:w="1537"/>
        <w:gridCol w:w="1764"/>
      </w:tblGrid>
      <w:tr>
        <w:trPr>
          <w:trHeight w:val="30" w:hRule="atLeast"/>
        </w:trPr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коды</w:t>
            </w:r>
          </w:p>
        </w:tc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атауы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Кудряшов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Мақаш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Нұржау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Сүйіндік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Елдi мекендердi абаттандыру мен көгалдандыру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